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56E0" w14:textId="6F4CE3F7" w:rsidR="00BF4680" w:rsidRPr="00F02631" w:rsidRDefault="00754D50" w:rsidP="00754D50">
      <w:pPr>
        <w:pStyle w:val="Koptekst"/>
        <w:rPr>
          <w:sz w:val="16"/>
          <w:szCs w:val="16"/>
        </w:rPr>
      </w:pPr>
      <w:r w:rsidRPr="00F0263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528D7" wp14:editId="62D5E177">
                <wp:simplePos x="0" y="0"/>
                <wp:positionH relativeFrom="page">
                  <wp:posOffset>302260</wp:posOffset>
                </wp:positionH>
                <wp:positionV relativeFrom="page">
                  <wp:posOffset>3596640</wp:posOffset>
                </wp:positionV>
                <wp:extent cx="62280" cy="62280"/>
                <wp:effectExtent l="0" t="0" r="0" b="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" cy="622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2E546" id="Ovaal 1" o:spid="_x0000_s1026" style="position:absolute;margin-left:23.8pt;margin-top:283.2pt;width:4.9pt;height: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" fillcolor="#fc0 [3214]" stroked="f" strokeweight="1pt">
                <v:stroke joinstyle="miter"/>
                <w10:wrap anchorx="page" anchory="page"/>
              </v:oval>
            </w:pict>
          </mc:Fallback>
        </mc:AlternateContent>
      </w:r>
      <w:r w:rsidRPr="00F02631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F96B5C" wp14:editId="579BC972">
            <wp:simplePos x="0" y="0"/>
            <wp:positionH relativeFrom="page">
              <wp:posOffset>666115</wp:posOffset>
            </wp:positionH>
            <wp:positionV relativeFrom="page">
              <wp:posOffset>594360</wp:posOffset>
            </wp:positionV>
            <wp:extent cx="2405880" cy="893520"/>
            <wp:effectExtent l="0" t="0" r="0" b="0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880" cy="8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4986A" w14:textId="054BC8E5" w:rsidR="00C951D3" w:rsidRPr="00092B9F" w:rsidRDefault="00285D90" w:rsidP="00AC6F1A">
      <w:pPr>
        <w:pStyle w:val="VVIBrieftekst"/>
        <w:jc w:val="center"/>
        <w:rPr>
          <w:sz w:val="32"/>
          <w:szCs w:val="32"/>
        </w:rPr>
      </w:pPr>
      <w:r>
        <w:rPr>
          <w:sz w:val="32"/>
          <w:szCs w:val="32"/>
        </w:rPr>
        <w:t>GROEPS</w:t>
      </w:r>
      <w:r w:rsidR="00417549">
        <w:rPr>
          <w:sz w:val="32"/>
          <w:szCs w:val="32"/>
        </w:rPr>
        <w:t>DAGUITSTAP</w:t>
      </w:r>
      <w:r w:rsidR="00973B0C">
        <w:rPr>
          <w:sz w:val="32"/>
          <w:szCs w:val="32"/>
        </w:rPr>
        <w:t xml:space="preserve"> </w:t>
      </w:r>
      <w:r>
        <w:rPr>
          <w:sz w:val="32"/>
          <w:szCs w:val="32"/>
        </w:rPr>
        <w:t>2023</w:t>
      </w:r>
      <w:r w:rsidR="00973B0C">
        <w:rPr>
          <w:sz w:val="32"/>
          <w:szCs w:val="32"/>
        </w:rPr>
        <w:t xml:space="preserve"> – </w:t>
      </w:r>
      <w:r w:rsidR="00BE3713" w:rsidRPr="00092B9F">
        <w:rPr>
          <w:sz w:val="32"/>
          <w:szCs w:val="32"/>
        </w:rPr>
        <w:t>PLAN</w:t>
      </w:r>
      <w:r w:rsidR="004A111C" w:rsidRPr="00092B9F">
        <w:rPr>
          <w:sz w:val="32"/>
          <w:szCs w:val="32"/>
        </w:rPr>
        <w:t xml:space="preserve"> –</w:t>
      </w:r>
      <w:r w:rsidR="00DC7D22" w:rsidRPr="00092B9F">
        <w:rPr>
          <w:sz w:val="32"/>
          <w:szCs w:val="32"/>
        </w:rPr>
        <w:t xml:space="preserve"> Nr.</w:t>
      </w:r>
      <w:r w:rsidR="004A111C" w:rsidRPr="00092B9F">
        <w:rPr>
          <w:sz w:val="32"/>
          <w:szCs w:val="32"/>
        </w:rPr>
        <w:t xml:space="preserve"> </w:t>
      </w:r>
      <w:bookmarkStart w:id="0" w:name="_Hlk108708166"/>
      <w:r w:rsidR="00973B0C">
        <w:rPr>
          <w:sz w:val="32"/>
          <w:szCs w:val="32"/>
          <w:bdr w:val="single" w:sz="8" w:space="0" w:color="0098A7"/>
        </w:rPr>
        <w:t>G</w:t>
      </w:r>
      <w:r>
        <w:rPr>
          <w:sz w:val="32"/>
          <w:szCs w:val="32"/>
          <w:bdr w:val="single" w:sz="8" w:space="0" w:color="0098A7"/>
        </w:rPr>
        <w:t>DP</w:t>
      </w:r>
      <w:r w:rsidR="00973B0C">
        <w:rPr>
          <w:sz w:val="32"/>
          <w:szCs w:val="32"/>
          <w:bdr w:val="single" w:sz="8" w:space="0" w:color="0098A7"/>
        </w:rPr>
        <w:t>-</w:t>
      </w:r>
      <w:r w:rsidR="004A111C" w:rsidRPr="00092B9F">
        <w:rPr>
          <w:sz w:val="32"/>
          <w:szCs w:val="32"/>
          <w:bdr w:val="single" w:sz="8" w:space="0" w:color="0098A7"/>
        </w:rPr>
        <w:t>202</w:t>
      </w:r>
      <w:r>
        <w:rPr>
          <w:sz w:val="32"/>
          <w:szCs w:val="32"/>
          <w:bdr w:val="single" w:sz="8" w:space="0" w:color="0098A7"/>
        </w:rPr>
        <w:t>3</w:t>
      </w:r>
      <w:r w:rsidR="004A111C" w:rsidRPr="00092B9F">
        <w:rPr>
          <w:sz w:val="32"/>
          <w:szCs w:val="32"/>
          <w:bdr w:val="single" w:sz="8" w:space="0" w:color="0098A7"/>
        </w:rPr>
        <w:t>-</w:t>
      </w:r>
      <w:bookmarkEnd w:id="0"/>
      <w:r w:rsidR="00973B0C">
        <w:rPr>
          <w:sz w:val="32"/>
          <w:szCs w:val="32"/>
          <w:bdr w:val="single" w:sz="8" w:space="0" w:color="0098A7"/>
        </w:rPr>
        <w:t>A</w:t>
      </w:r>
      <w:r w:rsidR="004A111C" w:rsidRPr="00092B9F">
        <w:rPr>
          <w:sz w:val="32"/>
          <w:szCs w:val="32"/>
          <w:bdr w:val="single" w:sz="8" w:space="0" w:color="0098A7"/>
        </w:rPr>
        <w:t>-000-0</w:t>
      </w:r>
      <w:r w:rsidR="00787415" w:rsidRPr="00092B9F">
        <w:rPr>
          <w:sz w:val="32"/>
          <w:szCs w:val="32"/>
          <w:bdr w:val="single" w:sz="8" w:space="0" w:color="0098A7"/>
        </w:rPr>
        <w:t>0</w:t>
      </w:r>
      <w:r w:rsidR="004A111C" w:rsidRPr="00092B9F">
        <w:rPr>
          <w:sz w:val="32"/>
          <w:szCs w:val="32"/>
          <w:bdr w:val="single" w:sz="8" w:space="0" w:color="0098A7"/>
        </w:rPr>
        <w:t>00</w:t>
      </w:r>
      <w:r w:rsidR="00973B0C">
        <w:rPr>
          <w:sz w:val="32"/>
          <w:szCs w:val="32"/>
          <w:bdr w:val="single" w:sz="8" w:space="0" w:color="0098A7"/>
        </w:rPr>
        <w:t>0</w:t>
      </w:r>
      <w:r w:rsidR="004A111C" w:rsidRPr="00092B9F">
        <w:rPr>
          <w:sz w:val="32"/>
          <w:szCs w:val="32"/>
          <w:bdr w:val="single" w:sz="8" w:space="0" w:color="0098A7"/>
        </w:rPr>
        <w:t>0</w:t>
      </w:r>
      <w:r w:rsidR="004A111C" w:rsidRPr="00092B9F">
        <w:rPr>
          <w:sz w:val="32"/>
          <w:szCs w:val="32"/>
        </w:rPr>
        <w:t xml:space="preserve"> </w:t>
      </w:r>
    </w:p>
    <w:p w14:paraId="4F89ADF7" w14:textId="265CC3ED" w:rsidR="005F31EC" w:rsidRPr="00092B9F" w:rsidRDefault="004A111C" w:rsidP="00AC6F1A">
      <w:pPr>
        <w:pStyle w:val="VVIBrieftekst"/>
        <w:spacing w:after="240"/>
        <w:ind w:left="4111"/>
        <w:jc w:val="center"/>
        <w:rPr>
          <w:sz w:val="24"/>
          <w:szCs w:val="24"/>
        </w:rPr>
      </w:pPr>
      <w:r w:rsidRPr="00092B9F">
        <w:rPr>
          <w:sz w:val="22"/>
          <w:szCs w:val="22"/>
        </w:rPr>
        <w:t>(</w:t>
      </w:r>
      <w:r w:rsidRPr="00092B9F">
        <w:rPr>
          <w:i/>
          <w:iCs/>
          <w:sz w:val="22"/>
          <w:szCs w:val="22"/>
        </w:rPr>
        <w:t xml:space="preserve">= </w:t>
      </w:r>
      <w:proofErr w:type="spellStart"/>
      <w:r w:rsidRPr="00092B9F">
        <w:rPr>
          <w:i/>
          <w:iCs/>
          <w:sz w:val="22"/>
          <w:szCs w:val="22"/>
        </w:rPr>
        <w:t>nr</w:t>
      </w:r>
      <w:proofErr w:type="spellEnd"/>
      <w:r w:rsidRPr="00092B9F">
        <w:rPr>
          <w:i/>
          <w:iCs/>
          <w:sz w:val="22"/>
          <w:szCs w:val="22"/>
        </w:rPr>
        <w:t xml:space="preserve"> na goedkeuring </w:t>
      </w:r>
      <w:r w:rsidR="000C5883" w:rsidRPr="00092B9F">
        <w:rPr>
          <w:i/>
          <w:iCs/>
          <w:sz w:val="22"/>
          <w:szCs w:val="22"/>
        </w:rPr>
        <w:t xml:space="preserve">door </w:t>
      </w:r>
      <w:r w:rsidR="005645B9">
        <w:rPr>
          <w:i/>
          <w:iCs/>
          <w:sz w:val="22"/>
          <w:szCs w:val="22"/>
        </w:rPr>
        <w:t>de</w:t>
      </w:r>
      <w:r w:rsidR="000C5883" w:rsidRPr="00092B9F">
        <w:rPr>
          <w:i/>
          <w:iCs/>
          <w:sz w:val="22"/>
          <w:szCs w:val="22"/>
        </w:rPr>
        <w:t xml:space="preserve"> </w:t>
      </w:r>
      <w:r w:rsidRPr="00092B9F">
        <w:rPr>
          <w:i/>
          <w:iCs/>
          <w:sz w:val="22"/>
          <w:szCs w:val="22"/>
        </w:rPr>
        <w:t>Selectieco</w:t>
      </w:r>
      <w:r w:rsidR="005645B9">
        <w:rPr>
          <w:i/>
          <w:iCs/>
          <w:sz w:val="22"/>
          <w:szCs w:val="22"/>
        </w:rPr>
        <w:t>mmissie</w:t>
      </w:r>
      <w:r w:rsidRPr="00092B9F">
        <w:rPr>
          <w:i/>
          <w:iCs/>
          <w:sz w:val="22"/>
          <w:szCs w:val="22"/>
        </w:rPr>
        <w:t>)</w:t>
      </w:r>
    </w:p>
    <w:p w14:paraId="5031708C" w14:textId="4111F039" w:rsidR="009435F0" w:rsidRPr="00092B9F" w:rsidRDefault="009435F0" w:rsidP="008A0179">
      <w:pPr>
        <w:pStyle w:val="VVIBrieftekst"/>
        <w:pBdr>
          <w:top w:val="single" w:sz="12" w:space="4" w:color="0098A7"/>
          <w:left w:val="single" w:sz="12" w:space="4" w:color="0098A7"/>
          <w:bottom w:val="single" w:sz="12" w:space="2" w:color="0098A7"/>
          <w:right w:val="single" w:sz="12" w:space="4" w:color="0098A7"/>
        </w:pBdr>
        <w:tabs>
          <w:tab w:val="left" w:pos="142"/>
          <w:tab w:val="left" w:pos="2127"/>
          <w:tab w:val="left" w:pos="4820"/>
          <w:tab w:val="left" w:pos="6946"/>
        </w:tabs>
        <w:spacing w:after="120"/>
        <w:rPr>
          <w:i/>
          <w:iCs/>
          <w:sz w:val="24"/>
          <w:szCs w:val="24"/>
        </w:rPr>
      </w:pPr>
      <w:r w:rsidRPr="00092B9F">
        <w:rPr>
          <w:color w:val="0098A7"/>
          <w:sz w:val="24"/>
          <w:szCs w:val="24"/>
        </w:rPr>
        <w:tab/>
      </w:r>
      <w:r w:rsidR="00BE3713" w:rsidRPr="00092B9F">
        <w:rPr>
          <w:color w:val="0098A7"/>
          <w:sz w:val="24"/>
          <w:szCs w:val="24"/>
        </w:rPr>
        <w:t>Datum aanvraag:</w:t>
      </w:r>
      <w:r w:rsidRPr="00092B9F">
        <w:rPr>
          <w:sz w:val="24"/>
          <w:szCs w:val="24"/>
        </w:rPr>
        <w:tab/>
      </w:r>
      <w:r w:rsidR="006F60EE" w:rsidRPr="00092B9F">
        <w:rPr>
          <w:sz w:val="24"/>
          <w:szCs w:val="24"/>
        </w:rPr>
        <w:t>00</w:t>
      </w:r>
      <w:r w:rsidR="00BE3713" w:rsidRPr="00092B9F">
        <w:rPr>
          <w:sz w:val="24"/>
          <w:szCs w:val="24"/>
        </w:rPr>
        <w:t>/</w:t>
      </w:r>
      <w:r w:rsidR="006F60EE" w:rsidRPr="00092B9F">
        <w:rPr>
          <w:sz w:val="24"/>
          <w:szCs w:val="24"/>
        </w:rPr>
        <w:t>00</w:t>
      </w:r>
      <w:r w:rsidR="00BE3713" w:rsidRPr="00092B9F">
        <w:rPr>
          <w:sz w:val="24"/>
          <w:szCs w:val="24"/>
        </w:rPr>
        <w:t>/202</w:t>
      </w:r>
      <w:r w:rsidR="00285D90">
        <w:rPr>
          <w:sz w:val="24"/>
          <w:szCs w:val="24"/>
        </w:rPr>
        <w:t>3</w:t>
      </w:r>
      <w:r w:rsidR="00BE3713" w:rsidRPr="00092B9F">
        <w:rPr>
          <w:sz w:val="24"/>
          <w:szCs w:val="24"/>
        </w:rPr>
        <w:tab/>
      </w:r>
      <w:r w:rsidR="00BE3713" w:rsidRPr="00092B9F">
        <w:rPr>
          <w:color w:val="0098A7"/>
          <w:sz w:val="24"/>
          <w:szCs w:val="24"/>
        </w:rPr>
        <w:t>Datum goedkeuring:</w:t>
      </w:r>
      <w:r w:rsidRPr="00092B9F">
        <w:rPr>
          <w:sz w:val="24"/>
          <w:szCs w:val="24"/>
        </w:rPr>
        <w:tab/>
      </w:r>
      <w:r w:rsidR="00BE3713" w:rsidRPr="00092B9F">
        <w:rPr>
          <w:sz w:val="24"/>
          <w:szCs w:val="24"/>
        </w:rPr>
        <w:tab/>
      </w:r>
      <w:r w:rsidR="00DF4F48" w:rsidRPr="00092B9F">
        <w:rPr>
          <w:i/>
          <w:iCs/>
          <w:sz w:val="24"/>
          <w:szCs w:val="24"/>
        </w:rPr>
        <w:t>(</w:t>
      </w:r>
      <w:r w:rsidR="005645B9">
        <w:rPr>
          <w:i/>
          <w:iCs/>
          <w:sz w:val="24"/>
          <w:szCs w:val="24"/>
        </w:rPr>
        <w:t>S</w:t>
      </w:r>
      <w:r w:rsidR="00DF4F48" w:rsidRPr="00092B9F">
        <w:rPr>
          <w:i/>
          <w:iCs/>
          <w:sz w:val="24"/>
          <w:szCs w:val="24"/>
        </w:rPr>
        <w:t>electieco</w:t>
      </w:r>
      <w:r w:rsidR="005645B9">
        <w:rPr>
          <w:i/>
          <w:iCs/>
          <w:sz w:val="24"/>
          <w:szCs w:val="24"/>
        </w:rPr>
        <w:t>mmissie</w:t>
      </w:r>
      <w:r w:rsidR="00DF4F48" w:rsidRPr="00092B9F">
        <w:rPr>
          <w:i/>
          <w:iCs/>
          <w:sz w:val="24"/>
          <w:szCs w:val="24"/>
        </w:rPr>
        <w:t xml:space="preserve"> vult in)</w:t>
      </w:r>
    </w:p>
    <w:p w14:paraId="7F6D32B5" w14:textId="5C161E4D" w:rsidR="00572B0B" w:rsidRPr="00092B9F" w:rsidRDefault="009435F0" w:rsidP="005645B9">
      <w:pPr>
        <w:pStyle w:val="VVIBrieftekst"/>
        <w:pBdr>
          <w:top w:val="single" w:sz="12" w:space="4" w:color="0098A7"/>
          <w:left w:val="single" w:sz="12" w:space="4" w:color="0098A7"/>
          <w:bottom w:val="single" w:sz="12" w:space="2" w:color="0098A7"/>
          <w:right w:val="single" w:sz="12" w:space="4" w:color="0098A7"/>
        </w:pBdr>
        <w:tabs>
          <w:tab w:val="left" w:pos="142"/>
          <w:tab w:val="left" w:pos="2127"/>
          <w:tab w:val="left" w:pos="2977"/>
          <w:tab w:val="left" w:pos="4111"/>
          <w:tab w:val="left" w:pos="5387"/>
          <w:tab w:val="left" w:pos="6096"/>
          <w:tab w:val="left" w:pos="6946"/>
        </w:tabs>
        <w:spacing w:after="120"/>
        <w:rPr>
          <w:sz w:val="24"/>
          <w:szCs w:val="24"/>
        </w:rPr>
      </w:pPr>
      <w:r w:rsidRPr="00092B9F">
        <w:rPr>
          <w:sz w:val="24"/>
          <w:szCs w:val="24"/>
        </w:rPr>
        <w:tab/>
      </w:r>
      <w:r w:rsidRPr="00E00D8D">
        <w:rPr>
          <w:color w:val="0098A7"/>
          <w:sz w:val="24"/>
          <w:szCs w:val="24"/>
        </w:rPr>
        <w:t xml:space="preserve">Plan </w:t>
      </w:r>
      <w:r w:rsidR="004A111C" w:rsidRPr="00E00D8D">
        <w:rPr>
          <w:color w:val="0098A7"/>
          <w:sz w:val="24"/>
          <w:szCs w:val="24"/>
        </w:rPr>
        <w:t>naam</w:t>
      </w:r>
      <w:r w:rsidR="00BE3713" w:rsidRPr="00E00D8D">
        <w:rPr>
          <w:color w:val="0098A7"/>
          <w:sz w:val="24"/>
          <w:szCs w:val="24"/>
        </w:rPr>
        <w:t>:</w:t>
      </w:r>
      <w:r w:rsidR="00973B0C">
        <w:rPr>
          <w:sz w:val="24"/>
          <w:szCs w:val="24"/>
        </w:rPr>
        <w:tab/>
      </w:r>
      <w:r w:rsidR="00285D90">
        <w:rPr>
          <w:sz w:val="24"/>
          <w:szCs w:val="24"/>
        </w:rPr>
        <w:t>C</w:t>
      </w:r>
      <w:r w:rsidR="00452464">
        <w:rPr>
          <w:sz w:val="24"/>
          <w:szCs w:val="24"/>
        </w:rPr>
        <w:t>FW</w:t>
      </w:r>
      <w:r w:rsidR="00234DA4" w:rsidRPr="00E00D8D">
        <w:rPr>
          <w:sz w:val="24"/>
          <w:szCs w:val="24"/>
        </w:rPr>
        <w:t>01</w:t>
      </w:r>
      <w:r w:rsidR="005645B9">
        <w:rPr>
          <w:sz w:val="24"/>
          <w:szCs w:val="24"/>
        </w:rPr>
        <w:tab/>
      </w:r>
      <w:r w:rsidR="00926C20" w:rsidRPr="00335A34">
        <w:rPr>
          <w:i/>
          <w:iCs/>
          <w:sz w:val="22"/>
          <w:szCs w:val="22"/>
        </w:rPr>
        <w:t>(</w:t>
      </w:r>
      <w:r w:rsidR="00A72DE5">
        <w:rPr>
          <w:i/>
          <w:iCs/>
          <w:sz w:val="22"/>
          <w:szCs w:val="22"/>
        </w:rPr>
        <w:t>afkorting</w:t>
      </w:r>
      <w:r w:rsidR="00926C20" w:rsidRPr="00335A34">
        <w:rPr>
          <w:i/>
          <w:iCs/>
          <w:sz w:val="22"/>
          <w:szCs w:val="22"/>
        </w:rPr>
        <w:t xml:space="preserve"> </w:t>
      </w:r>
      <w:r w:rsidR="00973B0C">
        <w:rPr>
          <w:i/>
          <w:iCs/>
          <w:sz w:val="22"/>
          <w:szCs w:val="22"/>
        </w:rPr>
        <w:t>organisatie</w:t>
      </w:r>
      <w:r w:rsidR="00926C20" w:rsidRPr="00335A34">
        <w:rPr>
          <w:i/>
          <w:iCs/>
          <w:sz w:val="22"/>
          <w:szCs w:val="22"/>
        </w:rPr>
        <w:t xml:space="preserve"> +</w:t>
      </w:r>
      <w:r w:rsidR="005645B9">
        <w:rPr>
          <w:i/>
          <w:iCs/>
          <w:sz w:val="22"/>
          <w:szCs w:val="22"/>
        </w:rPr>
        <w:t xml:space="preserve"> eigen</w:t>
      </w:r>
      <w:r w:rsidR="00926C20" w:rsidRPr="00335A34">
        <w:rPr>
          <w:i/>
          <w:iCs/>
          <w:sz w:val="22"/>
          <w:szCs w:val="22"/>
        </w:rPr>
        <w:t xml:space="preserve"> volgnummer</w:t>
      </w:r>
      <w:r w:rsidR="005645B9">
        <w:rPr>
          <w:i/>
          <w:iCs/>
          <w:sz w:val="22"/>
          <w:szCs w:val="22"/>
        </w:rPr>
        <w:t xml:space="preserve"> van de aanvraag</w:t>
      </w:r>
      <w:r w:rsidR="00926C20" w:rsidRPr="00335A34">
        <w:rPr>
          <w:i/>
          <w:iCs/>
          <w:sz w:val="22"/>
          <w:szCs w:val="22"/>
        </w:rPr>
        <w:t>)</w:t>
      </w:r>
    </w:p>
    <w:p w14:paraId="1D43A6CD" w14:textId="57954E9B" w:rsidR="00563AC3" w:rsidRDefault="009435F0" w:rsidP="008A0179">
      <w:pPr>
        <w:pStyle w:val="VVIBrieftekst"/>
        <w:pBdr>
          <w:top w:val="single" w:sz="12" w:space="4" w:color="0098A7"/>
          <w:left w:val="single" w:sz="12" w:space="4" w:color="0098A7"/>
          <w:bottom w:val="single" w:sz="12" w:space="2" w:color="0098A7"/>
          <w:right w:val="single" w:sz="12" w:space="4" w:color="0098A7"/>
        </w:pBdr>
        <w:tabs>
          <w:tab w:val="left" w:pos="142"/>
          <w:tab w:val="left" w:pos="2127"/>
          <w:tab w:val="left" w:pos="3544"/>
          <w:tab w:val="left" w:pos="6096"/>
          <w:tab w:val="left" w:pos="7371"/>
        </w:tabs>
        <w:spacing w:after="120"/>
        <w:rPr>
          <w:sz w:val="24"/>
          <w:szCs w:val="24"/>
        </w:rPr>
      </w:pPr>
      <w:r w:rsidRPr="00092B9F">
        <w:rPr>
          <w:sz w:val="24"/>
          <w:szCs w:val="24"/>
        </w:rPr>
        <w:tab/>
      </w:r>
      <w:r w:rsidRPr="00092B9F">
        <w:rPr>
          <w:color w:val="0098A7"/>
          <w:sz w:val="24"/>
          <w:szCs w:val="24"/>
        </w:rPr>
        <w:t xml:space="preserve">Naam </w:t>
      </w:r>
      <w:r w:rsidR="00973B0C">
        <w:rPr>
          <w:color w:val="0098A7"/>
          <w:sz w:val="24"/>
          <w:szCs w:val="24"/>
        </w:rPr>
        <w:t>Organisatie</w:t>
      </w:r>
      <w:r w:rsidRPr="00092B9F">
        <w:rPr>
          <w:color w:val="0098A7"/>
          <w:sz w:val="24"/>
          <w:szCs w:val="24"/>
        </w:rPr>
        <w:t>:</w:t>
      </w:r>
      <w:r w:rsidRPr="00092B9F">
        <w:rPr>
          <w:sz w:val="24"/>
          <w:szCs w:val="24"/>
        </w:rPr>
        <w:tab/>
      </w:r>
      <w:r w:rsidR="00A72DE5">
        <w:rPr>
          <w:sz w:val="24"/>
          <w:szCs w:val="24"/>
        </w:rPr>
        <w:t>Naam</w:t>
      </w:r>
    </w:p>
    <w:p w14:paraId="500F115A" w14:textId="742CB0BE" w:rsidR="00A72DE5" w:rsidRPr="00092B9F" w:rsidRDefault="008A0179" w:rsidP="008A0179">
      <w:pPr>
        <w:pStyle w:val="VVIBrieftekst"/>
        <w:pBdr>
          <w:top w:val="single" w:sz="12" w:space="4" w:color="0098A7"/>
          <w:left w:val="single" w:sz="12" w:space="4" w:color="0098A7"/>
          <w:bottom w:val="single" w:sz="12" w:space="2" w:color="0098A7"/>
          <w:right w:val="single" w:sz="12" w:space="4" w:color="0098A7"/>
        </w:pBdr>
        <w:tabs>
          <w:tab w:val="left" w:pos="142"/>
          <w:tab w:val="left" w:pos="2127"/>
          <w:tab w:val="left" w:pos="3544"/>
          <w:tab w:val="left" w:pos="5529"/>
          <w:tab w:val="left" w:pos="765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72DE5" w:rsidRPr="00A72DE5">
        <w:rPr>
          <w:color w:val="0098A7"/>
          <w:sz w:val="24"/>
          <w:szCs w:val="24"/>
        </w:rPr>
        <w:t>Naam aanvrager:</w:t>
      </w:r>
      <w:r w:rsidR="00A72DE5">
        <w:rPr>
          <w:sz w:val="24"/>
          <w:szCs w:val="24"/>
        </w:rPr>
        <w:tab/>
        <w:t>Voornaam Familienaam</w:t>
      </w:r>
      <w:r w:rsidR="00A72DE5">
        <w:rPr>
          <w:sz w:val="24"/>
          <w:szCs w:val="24"/>
        </w:rPr>
        <w:tab/>
      </w:r>
      <w:proofErr w:type="spellStart"/>
      <w:r w:rsidR="00A72DE5" w:rsidRPr="00A72DE5">
        <w:rPr>
          <w:color w:val="0098A7"/>
          <w:sz w:val="24"/>
          <w:szCs w:val="24"/>
        </w:rPr>
        <w:t>Fonzie-nr</w:t>
      </w:r>
      <w:proofErr w:type="spellEnd"/>
      <w:r w:rsidR="00A72DE5" w:rsidRPr="00A72DE5">
        <w:rPr>
          <w:color w:val="0098A7"/>
          <w:sz w:val="24"/>
          <w:szCs w:val="24"/>
        </w:rPr>
        <w:t>:</w:t>
      </w:r>
      <w:r w:rsidR="00A72DE5">
        <w:rPr>
          <w:sz w:val="24"/>
          <w:szCs w:val="24"/>
        </w:rPr>
        <w:t xml:space="preserve">  A-000</w:t>
      </w:r>
      <w:r w:rsidR="00A72DE5">
        <w:rPr>
          <w:sz w:val="24"/>
          <w:szCs w:val="24"/>
        </w:rPr>
        <w:tab/>
      </w:r>
      <w:r w:rsidR="00A72DE5" w:rsidRPr="00A72DE5">
        <w:rPr>
          <w:i/>
          <w:iCs/>
          <w:sz w:val="22"/>
          <w:szCs w:val="22"/>
        </w:rPr>
        <w:t xml:space="preserve">(indien erkend </w:t>
      </w:r>
      <w:proofErr w:type="spellStart"/>
      <w:r w:rsidR="00A72DE5" w:rsidRPr="00A72DE5">
        <w:rPr>
          <w:i/>
          <w:iCs/>
          <w:sz w:val="22"/>
          <w:szCs w:val="22"/>
        </w:rPr>
        <w:t>Fonzie</w:t>
      </w:r>
      <w:proofErr w:type="spellEnd"/>
      <w:r w:rsidR="00A72DE5" w:rsidRPr="00A72DE5">
        <w:rPr>
          <w:i/>
          <w:iCs/>
          <w:sz w:val="22"/>
          <w:szCs w:val="22"/>
        </w:rPr>
        <w:t>)</w:t>
      </w:r>
    </w:p>
    <w:p w14:paraId="5EE20D5E" w14:textId="7EA0B78A" w:rsidR="009435F0" w:rsidRDefault="00563AC3" w:rsidP="008A0179">
      <w:pPr>
        <w:pStyle w:val="VVIBrieftekst"/>
        <w:pBdr>
          <w:top w:val="single" w:sz="12" w:space="4" w:color="0098A7"/>
          <w:left w:val="single" w:sz="12" w:space="4" w:color="0098A7"/>
          <w:bottom w:val="single" w:sz="12" w:space="2" w:color="0098A7"/>
          <w:right w:val="single" w:sz="12" w:space="4" w:color="0098A7"/>
        </w:pBdr>
        <w:tabs>
          <w:tab w:val="left" w:pos="142"/>
          <w:tab w:val="left" w:pos="2127"/>
          <w:tab w:val="left" w:pos="3544"/>
          <w:tab w:val="left" w:pos="5670"/>
          <w:tab w:val="left" w:pos="7371"/>
        </w:tabs>
        <w:spacing w:after="120"/>
        <w:rPr>
          <w:sz w:val="24"/>
          <w:szCs w:val="24"/>
        </w:rPr>
      </w:pPr>
      <w:r w:rsidRPr="00092B9F">
        <w:rPr>
          <w:sz w:val="24"/>
          <w:szCs w:val="24"/>
        </w:rPr>
        <w:t xml:space="preserve"> </w:t>
      </w:r>
      <w:r w:rsidR="004A111C" w:rsidRPr="00092B9F">
        <w:rPr>
          <w:sz w:val="24"/>
          <w:szCs w:val="24"/>
        </w:rPr>
        <w:tab/>
      </w:r>
      <w:r w:rsidRPr="00092B9F">
        <w:rPr>
          <w:color w:val="0098A7"/>
          <w:sz w:val="24"/>
          <w:szCs w:val="24"/>
        </w:rPr>
        <w:t>E-</w:t>
      </w:r>
      <w:r w:rsidRPr="00A72DE5">
        <w:rPr>
          <w:color w:val="0098A7"/>
          <w:sz w:val="24"/>
          <w:szCs w:val="24"/>
        </w:rPr>
        <w:t>mail</w:t>
      </w:r>
      <w:r w:rsidRPr="00092B9F">
        <w:rPr>
          <w:color w:val="0098A7"/>
          <w:sz w:val="24"/>
          <w:szCs w:val="24"/>
        </w:rPr>
        <w:t xml:space="preserve"> </w:t>
      </w:r>
      <w:r w:rsidR="00A72DE5">
        <w:rPr>
          <w:color w:val="0098A7"/>
          <w:sz w:val="24"/>
          <w:szCs w:val="24"/>
        </w:rPr>
        <w:t>aanvrager</w:t>
      </w:r>
      <w:r w:rsidRPr="00092B9F">
        <w:rPr>
          <w:color w:val="0098A7"/>
          <w:sz w:val="24"/>
          <w:szCs w:val="24"/>
        </w:rPr>
        <w:t>:</w:t>
      </w:r>
      <w:r w:rsidRPr="00092B9F">
        <w:rPr>
          <w:sz w:val="24"/>
          <w:szCs w:val="24"/>
        </w:rPr>
        <w:tab/>
        <w:t>mailadres</w:t>
      </w:r>
    </w:p>
    <w:p w14:paraId="76AE2908" w14:textId="20A12BE2" w:rsidR="008A0179" w:rsidRPr="00092B9F" w:rsidRDefault="008A0179" w:rsidP="008A0179">
      <w:pPr>
        <w:pStyle w:val="VVIBrieftekst"/>
        <w:pBdr>
          <w:top w:val="single" w:sz="12" w:space="4" w:color="0098A7"/>
          <w:left w:val="single" w:sz="12" w:space="4" w:color="0098A7"/>
          <w:bottom w:val="single" w:sz="12" w:space="2" w:color="0098A7"/>
          <w:right w:val="single" w:sz="12" w:space="4" w:color="0098A7"/>
        </w:pBdr>
        <w:tabs>
          <w:tab w:val="left" w:pos="142"/>
          <w:tab w:val="left" w:pos="2127"/>
          <w:tab w:val="left" w:pos="3544"/>
          <w:tab w:val="left" w:pos="5670"/>
          <w:tab w:val="left" w:pos="737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0179">
        <w:rPr>
          <w:color w:val="0098A7"/>
          <w:sz w:val="24"/>
          <w:szCs w:val="24"/>
        </w:rPr>
        <w:t>Tel/gsm aanvrager:</w:t>
      </w:r>
      <w:r>
        <w:rPr>
          <w:sz w:val="24"/>
          <w:szCs w:val="24"/>
        </w:rPr>
        <w:tab/>
        <w:t>tel/gsm-nummer</w:t>
      </w:r>
    </w:p>
    <w:p w14:paraId="46A97C3B" w14:textId="33D4F025" w:rsidR="00E31211" w:rsidRDefault="00E31211" w:rsidP="00926C20">
      <w:pPr>
        <w:spacing w:before="240" w:after="160"/>
        <w:rPr>
          <w:rFonts w:cstheme="minorHAnsi"/>
          <w:b/>
          <w:bCs/>
          <w:sz w:val="24"/>
          <w:szCs w:val="24"/>
        </w:rPr>
      </w:pPr>
    </w:p>
    <w:p w14:paraId="6E414C0D" w14:textId="3324A1F9" w:rsidR="00E31211" w:rsidRDefault="00E31211" w:rsidP="002F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4CC" w:themeFill="background2" w:themeFillTint="33"/>
        <w:tabs>
          <w:tab w:val="left" w:pos="5484"/>
        </w:tabs>
        <w:rPr>
          <w:rFonts w:cstheme="minorHAnsi"/>
          <w:sz w:val="24"/>
          <w:szCs w:val="24"/>
        </w:rPr>
      </w:pPr>
      <w:r w:rsidRPr="00DE4160">
        <w:rPr>
          <w:rFonts w:cstheme="minorHAnsi"/>
          <w:b/>
          <w:bCs/>
          <w:sz w:val="24"/>
          <w:szCs w:val="24"/>
        </w:rPr>
        <w:t>Voorwaarden voor steun</w:t>
      </w:r>
      <w:r>
        <w:rPr>
          <w:rFonts w:cstheme="minorHAnsi"/>
          <w:sz w:val="24"/>
          <w:szCs w:val="24"/>
        </w:rPr>
        <w:t xml:space="preserve">: </w:t>
      </w:r>
      <w:r w:rsidR="008476CC">
        <w:rPr>
          <w:rFonts w:cstheme="minorHAnsi"/>
          <w:sz w:val="24"/>
          <w:szCs w:val="24"/>
        </w:rPr>
        <w:t xml:space="preserve">zie afzonderlijk </w:t>
      </w:r>
      <w:r>
        <w:rPr>
          <w:rFonts w:cstheme="minorHAnsi"/>
          <w:sz w:val="24"/>
          <w:szCs w:val="24"/>
        </w:rPr>
        <w:t>document</w:t>
      </w:r>
      <w:r w:rsidR="008476CC">
        <w:rPr>
          <w:rFonts w:cstheme="minorHAnsi"/>
          <w:sz w:val="24"/>
          <w:szCs w:val="24"/>
        </w:rPr>
        <w:t xml:space="preserve"> “Criteria – Procedure – Modaliteiten”</w:t>
      </w:r>
    </w:p>
    <w:p w14:paraId="06C51DA9" w14:textId="663B9B09" w:rsidR="00C0734C" w:rsidRDefault="00C0734C" w:rsidP="00C0734C">
      <w:pPr>
        <w:pStyle w:val="Lijstalinea"/>
        <w:spacing w:before="120" w:after="160"/>
        <w:ind w:left="0"/>
        <w:rPr>
          <w:rFonts w:cstheme="minorHAnsi"/>
          <w:sz w:val="24"/>
          <w:szCs w:val="24"/>
        </w:rPr>
      </w:pPr>
    </w:p>
    <w:p w14:paraId="77DBC8C3" w14:textId="142C2415" w:rsidR="00C0734C" w:rsidRPr="00AF300A" w:rsidRDefault="00C0734C" w:rsidP="000A303B">
      <w:pPr>
        <w:pStyle w:val="Lijstaline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360" w:after="160"/>
        <w:ind w:left="284" w:hanging="29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WIE VRAAGT AAN?</w:t>
      </w:r>
      <w:r w:rsidR="000A303B">
        <w:rPr>
          <w:rFonts w:cstheme="minorHAnsi"/>
          <w:b/>
          <w:bCs/>
          <w:sz w:val="24"/>
          <w:szCs w:val="24"/>
        </w:rPr>
        <w:tab/>
      </w:r>
    </w:p>
    <w:p w14:paraId="17B78E53" w14:textId="77777777" w:rsidR="00C0734C" w:rsidRPr="00C0734C" w:rsidRDefault="00C0734C" w:rsidP="00C0734C">
      <w:pPr>
        <w:pStyle w:val="Lijstalinea"/>
        <w:spacing w:before="120" w:after="160"/>
        <w:ind w:left="0"/>
        <w:rPr>
          <w:rFonts w:cstheme="minorHAnsi"/>
          <w:sz w:val="24"/>
          <w:szCs w:val="24"/>
        </w:rPr>
      </w:pPr>
    </w:p>
    <w:p w14:paraId="580692FA" w14:textId="645D586B" w:rsidR="00E31211" w:rsidRDefault="00E31211" w:rsidP="00FA7115">
      <w:pPr>
        <w:tabs>
          <w:tab w:val="left" w:pos="3686"/>
        </w:tabs>
        <w:spacing w:before="120" w:after="120"/>
        <w:ind w:left="3686" w:hanging="3686"/>
        <w:rPr>
          <w:rFonts w:cstheme="minorHAnsi"/>
          <w:sz w:val="24"/>
          <w:szCs w:val="24"/>
        </w:rPr>
      </w:pPr>
      <w:r w:rsidRPr="00E31211">
        <w:rPr>
          <w:rFonts w:cstheme="minorHAnsi"/>
          <w:sz w:val="24"/>
          <w:szCs w:val="24"/>
        </w:rPr>
        <w:t>Naam organisatie</w:t>
      </w:r>
      <w:r w:rsidR="00D072AE">
        <w:rPr>
          <w:rFonts w:cstheme="minorHAnsi"/>
          <w:sz w:val="24"/>
          <w:szCs w:val="24"/>
        </w:rPr>
        <w:t xml:space="preserve"> + evt. afdeling</w:t>
      </w:r>
      <w:r w:rsidRPr="00E31211">
        <w:rPr>
          <w:rFonts w:cstheme="minorHAnsi"/>
          <w:sz w:val="24"/>
          <w:szCs w:val="24"/>
        </w:rPr>
        <w:t>:</w:t>
      </w:r>
      <w:r w:rsidR="0069679E">
        <w:rPr>
          <w:rFonts w:cstheme="minorHAnsi"/>
          <w:sz w:val="24"/>
          <w:szCs w:val="24"/>
        </w:rPr>
        <w:tab/>
        <w:t>…</w:t>
      </w:r>
    </w:p>
    <w:p w14:paraId="6C15DA09" w14:textId="30C5EAD5" w:rsidR="00FA7115" w:rsidRDefault="00FA7115" w:rsidP="00FA7115">
      <w:pPr>
        <w:tabs>
          <w:tab w:val="left" w:pos="3686"/>
        </w:tabs>
        <w:spacing w:before="120" w:after="120"/>
        <w:ind w:left="3686" w:hanging="36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1D89EEDB" w14:textId="174639A4" w:rsidR="00FA7115" w:rsidRDefault="00E31211" w:rsidP="00FA7115">
      <w:pPr>
        <w:tabs>
          <w:tab w:val="left" w:pos="2268"/>
          <w:tab w:val="left" w:pos="3686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organisatie:</w:t>
      </w:r>
      <w:r w:rsidR="00D072AE">
        <w:rPr>
          <w:rFonts w:cstheme="minorHAnsi"/>
          <w:sz w:val="24"/>
          <w:szCs w:val="24"/>
        </w:rPr>
        <w:t xml:space="preserve"> </w:t>
      </w:r>
      <w:r w:rsidR="00D072AE">
        <w:rPr>
          <w:rFonts w:cstheme="minorHAnsi"/>
          <w:sz w:val="24"/>
          <w:szCs w:val="24"/>
        </w:rPr>
        <w:tab/>
      </w:r>
      <w:r w:rsidR="00E60B9B">
        <w:rPr>
          <w:rFonts w:cstheme="minorHAnsi"/>
          <w:sz w:val="24"/>
          <w:szCs w:val="24"/>
        </w:rPr>
        <w:t xml:space="preserve">Straat en </w:t>
      </w:r>
      <w:proofErr w:type="spellStart"/>
      <w:r w:rsidR="00E60B9B">
        <w:rPr>
          <w:rFonts w:cstheme="minorHAnsi"/>
          <w:sz w:val="24"/>
          <w:szCs w:val="24"/>
        </w:rPr>
        <w:t>nr</w:t>
      </w:r>
      <w:proofErr w:type="spellEnd"/>
      <w:r w:rsidR="00E60B9B">
        <w:rPr>
          <w:rFonts w:cstheme="minorHAnsi"/>
          <w:sz w:val="24"/>
          <w:szCs w:val="24"/>
        </w:rPr>
        <w:t>:</w:t>
      </w:r>
      <w:r w:rsidR="00D072AE">
        <w:rPr>
          <w:rFonts w:cstheme="minorHAnsi"/>
          <w:sz w:val="24"/>
          <w:szCs w:val="24"/>
        </w:rPr>
        <w:tab/>
        <w:t>…</w:t>
      </w:r>
    </w:p>
    <w:p w14:paraId="5E27B84A" w14:textId="429A69AE" w:rsidR="00E31211" w:rsidRPr="00E31211" w:rsidRDefault="00D072AE" w:rsidP="00FA7115">
      <w:pPr>
        <w:tabs>
          <w:tab w:val="left" w:pos="2268"/>
          <w:tab w:val="left" w:pos="3686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Postcode en gemeente:   …</w:t>
      </w:r>
    </w:p>
    <w:p w14:paraId="5BC5AE5D" w14:textId="77777777" w:rsidR="00FA7115" w:rsidRDefault="00E60B9B" w:rsidP="00FA7115">
      <w:pPr>
        <w:tabs>
          <w:tab w:val="left" w:pos="3686"/>
        </w:tabs>
        <w:spacing w:before="24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Naam aanvragende persoon:</w:t>
      </w:r>
      <w:r w:rsidR="0069679E">
        <w:rPr>
          <w:rFonts w:cstheme="minorHAnsi"/>
          <w:sz w:val="24"/>
          <w:szCs w:val="24"/>
        </w:rPr>
        <w:tab/>
        <w:t>…</w:t>
      </w:r>
    </w:p>
    <w:p w14:paraId="4C249CED" w14:textId="2101C3EA" w:rsidR="0069679E" w:rsidRDefault="00E60B9B" w:rsidP="00FA7115">
      <w:pPr>
        <w:tabs>
          <w:tab w:val="left" w:pos="3686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Functie in de organisatie:</w:t>
      </w:r>
      <w:r w:rsidR="0069679E">
        <w:rPr>
          <w:rFonts w:cstheme="minorHAnsi"/>
          <w:sz w:val="24"/>
          <w:szCs w:val="24"/>
        </w:rPr>
        <w:tab/>
        <w:t>…</w:t>
      </w:r>
    </w:p>
    <w:p w14:paraId="195ADB40" w14:textId="4BC6B65B" w:rsidR="00186885" w:rsidRDefault="00186885" w:rsidP="00FA7115">
      <w:pPr>
        <w:spacing w:befor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Beschrijf kort de activiteit(en) van de organisatie</w:t>
      </w:r>
      <w:r w:rsidR="008E37F3">
        <w:rPr>
          <w:rFonts w:cstheme="minorHAnsi"/>
          <w:sz w:val="24"/>
          <w:szCs w:val="24"/>
        </w:rPr>
        <w:t xml:space="preserve"> </w:t>
      </w:r>
      <w:r w:rsidR="008E37F3" w:rsidRPr="008E37F3">
        <w:rPr>
          <w:rFonts w:cstheme="minorHAnsi"/>
          <w:i/>
          <w:iCs/>
          <w:sz w:val="24"/>
          <w:szCs w:val="24"/>
        </w:rPr>
        <w:t>(max. 15 regels)</w:t>
      </w:r>
      <w:r>
        <w:rPr>
          <w:rFonts w:cstheme="minorHAnsi"/>
          <w:sz w:val="24"/>
          <w:szCs w:val="24"/>
        </w:rPr>
        <w:t>:</w:t>
      </w:r>
    </w:p>
    <w:p w14:paraId="5F59BA36" w14:textId="336DDC80" w:rsidR="00186885" w:rsidRDefault="00186885" w:rsidP="00FA7115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738C1FE6" w14:textId="77777777" w:rsidR="00186885" w:rsidRDefault="00186885" w:rsidP="00186885">
      <w:pPr>
        <w:spacing w:before="120"/>
        <w:rPr>
          <w:rFonts w:cstheme="minorHAnsi"/>
          <w:sz w:val="24"/>
          <w:szCs w:val="24"/>
        </w:rPr>
      </w:pPr>
    </w:p>
    <w:p w14:paraId="1938FB76" w14:textId="77777777" w:rsidR="00186885" w:rsidRDefault="00186885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6139A72" w14:textId="7376E4B9" w:rsidR="00DE3704" w:rsidRPr="00AF300A" w:rsidRDefault="00C52AAD" w:rsidP="000A303B">
      <w:pPr>
        <w:pStyle w:val="Lijstaline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360" w:after="160"/>
        <w:ind w:left="284" w:hanging="294"/>
        <w:rPr>
          <w:rFonts w:cstheme="minorHAnsi"/>
          <w:b/>
          <w:bCs/>
          <w:sz w:val="24"/>
          <w:szCs w:val="24"/>
        </w:rPr>
      </w:pPr>
      <w:r w:rsidRPr="00AF300A">
        <w:rPr>
          <w:rFonts w:cstheme="minorHAnsi"/>
          <w:b/>
          <w:bCs/>
          <w:sz w:val="24"/>
          <w:szCs w:val="24"/>
        </w:rPr>
        <w:lastRenderedPageBreak/>
        <w:t xml:space="preserve">VOOR WIE WORDT DEZE AANVRAAG INGEDIEND OM </w:t>
      </w:r>
      <w:r w:rsidR="00452464">
        <w:rPr>
          <w:rFonts w:cstheme="minorHAnsi"/>
          <w:b/>
          <w:bCs/>
          <w:sz w:val="24"/>
          <w:szCs w:val="24"/>
        </w:rPr>
        <w:t>EEN</w:t>
      </w:r>
      <w:r w:rsidRPr="00AF300A">
        <w:rPr>
          <w:rFonts w:cstheme="minorHAnsi"/>
          <w:b/>
          <w:bCs/>
          <w:sz w:val="24"/>
          <w:szCs w:val="24"/>
        </w:rPr>
        <w:t xml:space="preserve"> DAGUITSTAP TE </w:t>
      </w:r>
      <w:r w:rsidR="00452464">
        <w:rPr>
          <w:rFonts w:cstheme="minorHAnsi"/>
          <w:b/>
          <w:bCs/>
          <w:sz w:val="24"/>
          <w:szCs w:val="24"/>
        </w:rPr>
        <w:t>STEUNEN</w:t>
      </w:r>
      <w:r w:rsidRPr="00AF300A">
        <w:rPr>
          <w:rFonts w:cstheme="minorHAnsi"/>
          <w:b/>
          <w:bCs/>
          <w:sz w:val="24"/>
          <w:szCs w:val="24"/>
        </w:rPr>
        <w:t>?</w:t>
      </w:r>
      <w:r w:rsidR="000A303B">
        <w:rPr>
          <w:rFonts w:cstheme="minorHAnsi"/>
          <w:b/>
          <w:bCs/>
          <w:sz w:val="24"/>
          <w:szCs w:val="24"/>
        </w:rPr>
        <w:tab/>
      </w:r>
      <w:r w:rsidR="000A303B" w:rsidRPr="000A303B">
        <w:rPr>
          <w:rFonts w:cstheme="minorHAnsi"/>
          <w:b/>
          <w:bCs/>
          <w:color w:val="0098A7" w:themeColor="accent1"/>
          <w:sz w:val="24"/>
          <w:szCs w:val="24"/>
        </w:rPr>
        <w:t>/</w:t>
      </w:r>
      <w:r w:rsidR="00D64C91">
        <w:rPr>
          <w:rFonts w:cstheme="minorHAnsi"/>
          <w:b/>
          <w:bCs/>
          <w:color w:val="0098A7" w:themeColor="accent1"/>
          <w:sz w:val="24"/>
          <w:szCs w:val="24"/>
        </w:rPr>
        <w:t>50</w:t>
      </w:r>
    </w:p>
    <w:p w14:paraId="367B5CD9" w14:textId="585A0631" w:rsidR="00CF4EF7" w:rsidRPr="00CF4EF7" w:rsidRDefault="00577310" w:rsidP="00CF4EF7">
      <w:pPr>
        <w:tabs>
          <w:tab w:val="left" w:pos="8222"/>
        </w:tabs>
        <w:spacing w:befor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511D54" wp14:editId="1653D551">
                <wp:simplePos x="0" y="0"/>
                <wp:positionH relativeFrom="column">
                  <wp:posOffset>4972050</wp:posOffset>
                </wp:positionH>
                <wp:positionV relativeFrom="paragraph">
                  <wp:posOffset>263525</wp:posOffset>
                </wp:positionV>
                <wp:extent cx="579120" cy="495300"/>
                <wp:effectExtent l="0" t="0" r="1143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9C6F" id="Rechthoek 5" o:spid="_x0000_s1026" style="position:absolute;margin-left:391.5pt;margin-top:20.75pt;width:45.6pt;height:3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" fillcolor="white [3212]" strokecolor="#004b53 [1604]" strokeweight="1pt"/>
            </w:pict>
          </mc:Fallback>
        </mc:AlternateContent>
      </w:r>
      <w:r w:rsidR="00CF4EF7" w:rsidRPr="00CF4EF7">
        <w:rPr>
          <w:rFonts w:cstheme="minorHAnsi"/>
          <w:b/>
          <w:bCs/>
          <w:sz w:val="24"/>
          <w:szCs w:val="24"/>
        </w:rPr>
        <w:t>Aantal personen</w:t>
      </w:r>
      <w:r w:rsidR="00CF4EF7">
        <w:rPr>
          <w:rFonts w:cstheme="minorHAnsi"/>
          <w:b/>
          <w:bCs/>
          <w:sz w:val="24"/>
          <w:szCs w:val="24"/>
        </w:rPr>
        <w:t xml:space="preserve"> dat deelneemt aan de groepsuitstap</w:t>
      </w:r>
      <w:r w:rsidR="002D366C">
        <w:rPr>
          <w:rFonts w:cstheme="minorHAnsi"/>
          <w:b/>
          <w:bCs/>
          <w:sz w:val="24"/>
          <w:szCs w:val="24"/>
        </w:rPr>
        <w:t xml:space="preserve"> (min. 8, max. 15)</w:t>
      </w:r>
    </w:p>
    <w:p w14:paraId="40BD2772" w14:textId="08A52A29" w:rsidR="00CF4EF7" w:rsidRDefault="00D072AE" w:rsidP="00CF4EF7">
      <w:pPr>
        <w:pStyle w:val="Lijstalinea"/>
        <w:numPr>
          <w:ilvl w:val="0"/>
          <w:numId w:val="27"/>
        </w:numPr>
        <w:tabs>
          <w:tab w:val="left" w:pos="8222"/>
        </w:tabs>
        <w:spacing w:before="240"/>
        <w:ind w:left="714" w:hanging="357"/>
        <w:contextualSpacing w:val="0"/>
        <w:rPr>
          <w:rFonts w:cstheme="minorHAnsi"/>
          <w:sz w:val="24"/>
          <w:szCs w:val="24"/>
        </w:rPr>
      </w:pPr>
      <w:r w:rsidRPr="00CF4EF7">
        <w:rPr>
          <w:rFonts w:cstheme="minorHAnsi"/>
          <w:sz w:val="24"/>
          <w:szCs w:val="24"/>
        </w:rPr>
        <w:t xml:space="preserve">Aantal </w:t>
      </w:r>
      <w:r w:rsidR="007D2DD2" w:rsidRPr="00CF4EF7">
        <w:rPr>
          <w:rFonts w:cstheme="minorHAnsi"/>
          <w:sz w:val="24"/>
          <w:szCs w:val="24"/>
        </w:rPr>
        <w:t xml:space="preserve">deelnemende </w:t>
      </w:r>
      <w:r w:rsidRPr="00CF4EF7">
        <w:rPr>
          <w:rFonts w:cstheme="minorHAnsi"/>
          <w:sz w:val="24"/>
          <w:szCs w:val="24"/>
        </w:rPr>
        <w:t>personen</w:t>
      </w:r>
      <w:r w:rsidR="00626BFE" w:rsidRPr="00CF4EF7">
        <w:rPr>
          <w:rFonts w:cstheme="minorHAnsi"/>
          <w:sz w:val="24"/>
          <w:szCs w:val="24"/>
        </w:rPr>
        <w:t>*</w:t>
      </w:r>
      <w:r w:rsidR="00CF4EF7" w:rsidRPr="00CF4EF7">
        <w:rPr>
          <w:rFonts w:cstheme="minorHAnsi"/>
          <w:sz w:val="24"/>
          <w:szCs w:val="24"/>
        </w:rPr>
        <w:t>,</w:t>
      </w:r>
      <w:r w:rsidR="00D23D68" w:rsidRPr="00CF4EF7">
        <w:rPr>
          <w:rFonts w:cstheme="minorHAnsi"/>
          <w:sz w:val="24"/>
          <w:szCs w:val="24"/>
        </w:rPr>
        <w:t xml:space="preserve"> </w:t>
      </w:r>
      <w:r w:rsidR="00CF4EF7" w:rsidRPr="00CF4EF7">
        <w:rPr>
          <w:rFonts w:cstheme="minorHAnsi"/>
          <w:sz w:val="24"/>
          <w:szCs w:val="24"/>
        </w:rPr>
        <w:t xml:space="preserve">d.w.z. </w:t>
      </w:r>
      <w:r w:rsidR="00D23D68" w:rsidRPr="00CF4EF7">
        <w:rPr>
          <w:rFonts w:cstheme="minorHAnsi"/>
          <w:sz w:val="24"/>
          <w:szCs w:val="24"/>
          <w:u w:val="single"/>
        </w:rPr>
        <w:t>zonder</w:t>
      </w:r>
      <w:r w:rsidR="00D23D68" w:rsidRPr="00CF4EF7">
        <w:rPr>
          <w:rFonts w:cstheme="minorHAnsi"/>
          <w:sz w:val="24"/>
          <w:szCs w:val="24"/>
        </w:rPr>
        <w:t xml:space="preserve"> </w:t>
      </w:r>
      <w:r w:rsidR="00452464" w:rsidRPr="00CF4EF7">
        <w:rPr>
          <w:rFonts w:cstheme="minorHAnsi"/>
          <w:sz w:val="24"/>
          <w:szCs w:val="24"/>
        </w:rPr>
        <w:t xml:space="preserve">de </w:t>
      </w:r>
      <w:r w:rsidR="00D23D68" w:rsidRPr="00CF4EF7">
        <w:rPr>
          <w:rFonts w:cstheme="minorHAnsi"/>
          <w:sz w:val="24"/>
          <w:szCs w:val="24"/>
        </w:rPr>
        <w:t>begeleider(s)</w:t>
      </w:r>
      <w:r w:rsidR="00C426E5" w:rsidRPr="00CF4EF7">
        <w:rPr>
          <w:rFonts w:cstheme="minorHAnsi"/>
          <w:sz w:val="24"/>
          <w:szCs w:val="24"/>
        </w:rPr>
        <w:t>:</w:t>
      </w:r>
      <w:r w:rsidR="00CF4EF7">
        <w:rPr>
          <w:rFonts w:cstheme="minorHAnsi"/>
          <w:sz w:val="24"/>
          <w:szCs w:val="24"/>
        </w:rPr>
        <w:tab/>
      </w:r>
      <w:r w:rsidR="00D23D68" w:rsidRPr="00CF4EF7">
        <w:rPr>
          <w:rFonts w:cstheme="minorHAnsi"/>
          <w:sz w:val="24"/>
          <w:szCs w:val="24"/>
        </w:rPr>
        <w:t>…</w:t>
      </w:r>
      <w:r w:rsidR="000A303B">
        <w:rPr>
          <w:rFonts w:cstheme="minorHAnsi"/>
          <w:sz w:val="24"/>
          <w:szCs w:val="24"/>
        </w:rPr>
        <w:tab/>
      </w:r>
      <w:r w:rsidR="000A303B">
        <w:rPr>
          <w:rFonts w:cstheme="minorHAnsi"/>
          <w:sz w:val="24"/>
          <w:szCs w:val="24"/>
        </w:rPr>
        <w:tab/>
      </w:r>
    </w:p>
    <w:p w14:paraId="740F4956" w14:textId="6E8A9188" w:rsidR="001F6276" w:rsidRDefault="00577310" w:rsidP="00CF4EF7">
      <w:pPr>
        <w:pStyle w:val="Lijstalinea"/>
        <w:numPr>
          <w:ilvl w:val="0"/>
          <w:numId w:val="27"/>
        </w:numPr>
        <w:tabs>
          <w:tab w:val="left" w:pos="8222"/>
        </w:tabs>
        <w:spacing w:before="120"/>
        <w:ind w:left="714" w:hanging="357"/>
        <w:contextualSpacing w:val="0"/>
        <w:rPr>
          <w:rFonts w:cstheme="minorHAnsi"/>
          <w:sz w:val="24"/>
          <w:szCs w:val="24"/>
        </w:rPr>
      </w:pPr>
      <w:r w:rsidRPr="00577310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D36278" wp14:editId="51CCA831">
                <wp:simplePos x="0" y="0"/>
                <wp:positionH relativeFrom="column">
                  <wp:posOffset>4983480</wp:posOffset>
                </wp:positionH>
                <wp:positionV relativeFrom="paragraph">
                  <wp:posOffset>249555</wp:posOffset>
                </wp:positionV>
                <wp:extent cx="579120" cy="495300"/>
                <wp:effectExtent l="0" t="0" r="1143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4E9D" id="Rechthoek 6" o:spid="_x0000_s1026" style="position:absolute;margin-left:392.4pt;margin-top:19.65pt;width:45.6pt;height:3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" fillcolor="white [3212]" strokecolor="#004b53 [1604]" strokeweight="1pt"/>
            </w:pict>
          </mc:Fallback>
        </mc:AlternateContent>
      </w:r>
      <w:r w:rsidR="00CF4EF7" w:rsidRPr="00577310">
        <w:rPr>
          <w:rFonts w:cstheme="minorHAnsi"/>
          <w:sz w:val="24"/>
          <w:szCs w:val="24"/>
          <w:u w:val="single"/>
        </w:rPr>
        <w:t>Daarvan</w:t>
      </w:r>
      <w:r w:rsidR="00CB2B31" w:rsidRPr="00CF4EF7">
        <w:rPr>
          <w:rFonts w:cstheme="minorHAnsi"/>
          <w:sz w:val="24"/>
          <w:szCs w:val="24"/>
        </w:rPr>
        <w:t xml:space="preserve"> het a</w:t>
      </w:r>
      <w:r w:rsidR="00BB5CE2" w:rsidRPr="00CF4EF7">
        <w:rPr>
          <w:rFonts w:cstheme="minorHAnsi"/>
          <w:sz w:val="24"/>
          <w:szCs w:val="24"/>
        </w:rPr>
        <w:t>antal personen</w:t>
      </w:r>
      <w:r w:rsidR="00BC3C4D">
        <w:rPr>
          <w:rFonts w:cstheme="minorHAnsi"/>
          <w:sz w:val="24"/>
          <w:szCs w:val="24"/>
        </w:rPr>
        <w:t>**</w:t>
      </w:r>
      <w:r w:rsidR="00BB5CE2" w:rsidRPr="00CF4EF7">
        <w:rPr>
          <w:rFonts w:cstheme="minorHAnsi"/>
          <w:sz w:val="24"/>
          <w:szCs w:val="24"/>
        </w:rPr>
        <w:t xml:space="preserve"> dat</w:t>
      </w:r>
      <w:r w:rsidR="00CB2B31" w:rsidRPr="00CF4EF7">
        <w:rPr>
          <w:rFonts w:cstheme="minorHAnsi"/>
          <w:sz w:val="24"/>
          <w:szCs w:val="24"/>
        </w:rPr>
        <w:t xml:space="preserve"> </w:t>
      </w:r>
    </w:p>
    <w:p w14:paraId="02F8DF04" w14:textId="3BDDE688" w:rsidR="001F6276" w:rsidRDefault="00577310" w:rsidP="00577310">
      <w:pPr>
        <w:pStyle w:val="Lijstalinea"/>
        <w:tabs>
          <w:tab w:val="left" w:pos="8222"/>
        </w:tabs>
        <w:ind w:left="15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zowel </w:t>
      </w:r>
      <w:r w:rsidR="00CB2B31" w:rsidRPr="00CF4EF7">
        <w:rPr>
          <w:rFonts w:cstheme="minorHAnsi"/>
          <w:sz w:val="24"/>
          <w:szCs w:val="24"/>
        </w:rPr>
        <w:t xml:space="preserve">de voorbije </w:t>
      </w:r>
      <w:r w:rsidR="001F6276">
        <w:rPr>
          <w:rFonts w:cstheme="minorHAnsi"/>
          <w:sz w:val="24"/>
          <w:szCs w:val="24"/>
        </w:rPr>
        <w:t>2</w:t>
      </w:r>
      <w:r w:rsidR="00CB2B31" w:rsidRPr="00CF4EF7">
        <w:rPr>
          <w:rFonts w:cstheme="minorHAnsi"/>
          <w:sz w:val="24"/>
          <w:szCs w:val="24"/>
        </w:rPr>
        <w:t xml:space="preserve"> jaar </w:t>
      </w:r>
      <w:r w:rsidR="00CB2B31" w:rsidRPr="00CF4EF7">
        <w:rPr>
          <w:rFonts w:cstheme="minorHAnsi"/>
          <w:sz w:val="24"/>
          <w:szCs w:val="24"/>
          <w:u w:val="single"/>
        </w:rPr>
        <w:t>niet</w:t>
      </w:r>
      <w:r w:rsidR="00CB2B31" w:rsidRPr="00CF4EF7">
        <w:rPr>
          <w:rFonts w:cstheme="minorHAnsi"/>
          <w:sz w:val="24"/>
          <w:szCs w:val="24"/>
        </w:rPr>
        <w:t xml:space="preserve"> op </w:t>
      </w:r>
      <w:r w:rsidR="001F6276">
        <w:rPr>
          <w:rFonts w:cstheme="minorHAnsi"/>
          <w:sz w:val="24"/>
          <w:szCs w:val="24"/>
        </w:rPr>
        <w:t xml:space="preserve">betalende </w:t>
      </w:r>
      <w:r w:rsidR="00CB2B31" w:rsidRPr="00CF4EF7">
        <w:rPr>
          <w:rFonts w:cstheme="minorHAnsi"/>
          <w:sz w:val="24"/>
          <w:szCs w:val="24"/>
        </w:rPr>
        <w:t>daguitstap ging</w:t>
      </w:r>
      <w:r>
        <w:rPr>
          <w:rFonts w:cstheme="minorHAnsi"/>
          <w:sz w:val="24"/>
          <w:szCs w:val="24"/>
        </w:rPr>
        <w:t>,</w:t>
      </w:r>
    </w:p>
    <w:p w14:paraId="2A420702" w14:textId="4ED2C7BE" w:rsidR="00BB5CE2" w:rsidRPr="00577310" w:rsidRDefault="00577310" w:rsidP="00577310">
      <w:pPr>
        <w:tabs>
          <w:tab w:val="left" w:pos="8222"/>
        </w:tabs>
        <w:ind w:left="15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F6276" w:rsidRPr="00577310">
        <w:rPr>
          <w:rFonts w:cstheme="minorHAnsi"/>
          <w:sz w:val="24"/>
          <w:szCs w:val="24"/>
        </w:rPr>
        <w:t xml:space="preserve">én de voorbije 4 jaar </w:t>
      </w:r>
      <w:r w:rsidR="001F6276" w:rsidRPr="00577310">
        <w:rPr>
          <w:rFonts w:cstheme="minorHAnsi"/>
          <w:sz w:val="24"/>
          <w:szCs w:val="24"/>
          <w:u w:val="single"/>
        </w:rPr>
        <w:t>niet</w:t>
      </w:r>
      <w:r w:rsidR="001F6276" w:rsidRPr="00577310">
        <w:rPr>
          <w:rFonts w:cstheme="minorHAnsi"/>
          <w:sz w:val="24"/>
          <w:szCs w:val="24"/>
        </w:rPr>
        <w:t xml:space="preserve"> op betalende vakantie ging</w:t>
      </w:r>
      <w:r w:rsidR="00CB2B31" w:rsidRPr="00577310">
        <w:rPr>
          <w:rFonts w:cstheme="minorHAnsi"/>
          <w:sz w:val="24"/>
          <w:szCs w:val="24"/>
        </w:rPr>
        <w:t>:</w:t>
      </w:r>
      <w:r w:rsidR="00CF4EF7" w:rsidRPr="00577310">
        <w:rPr>
          <w:rFonts w:cstheme="minorHAnsi"/>
          <w:sz w:val="24"/>
          <w:szCs w:val="24"/>
        </w:rPr>
        <w:tab/>
      </w:r>
      <w:r w:rsidR="00CB2B31" w:rsidRPr="00577310">
        <w:rPr>
          <w:rFonts w:cstheme="minorHAnsi"/>
          <w:sz w:val="24"/>
          <w:szCs w:val="24"/>
        </w:rPr>
        <w:t xml:space="preserve">… </w:t>
      </w:r>
      <w:r w:rsidR="000A303B">
        <w:rPr>
          <w:rFonts w:cstheme="minorHAnsi"/>
          <w:sz w:val="24"/>
          <w:szCs w:val="24"/>
        </w:rPr>
        <w:tab/>
      </w:r>
      <w:r w:rsidR="000A303B">
        <w:rPr>
          <w:rFonts w:cstheme="minorHAnsi"/>
          <w:sz w:val="24"/>
          <w:szCs w:val="24"/>
        </w:rPr>
        <w:tab/>
      </w:r>
    </w:p>
    <w:p w14:paraId="6241E904" w14:textId="77777777" w:rsidR="00CF4EF7" w:rsidRDefault="00CF4EF7" w:rsidP="00CF4EF7">
      <w:pPr>
        <w:ind w:right="-142"/>
        <w:rPr>
          <w:rFonts w:cstheme="minorHAnsi"/>
          <w:i/>
          <w:iCs/>
          <w:sz w:val="24"/>
          <w:szCs w:val="24"/>
        </w:rPr>
      </w:pPr>
    </w:p>
    <w:p w14:paraId="3019EE3B" w14:textId="66944C59" w:rsidR="00BB5CE2" w:rsidRDefault="00BB5CE2" w:rsidP="00452464">
      <w:pPr>
        <w:spacing w:before="120"/>
        <w:ind w:right="-142"/>
        <w:rPr>
          <w:rFonts w:cstheme="minorHAnsi"/>
          <w:sz w:val="24"/>
          <w:szCs w:val="24"/>
        </w:rPr>
      </w:pPr>
      <w:r w:rsidRPr="00D44653">
        <w:rPr>
          <w:rFonts w:cstheme="minorHAnsi"/>
          <w:i/>
          <w:iCs/>
          <w:sz w:val="24"/>
          <w:szCs w:val="24"/>
        </w:rPr>
        <w:t>*Na goedkeurin</w:t>
      </w:r>
      <w:r w:rsidR="00CF4EF7">
        <w:rPr>
          <w:rFonts w:cstheme="minorHAnsi"/>
          <w:i/>
          <w:iCs/>
          <w:sz w:val="24"/>
          <w:szCs w:val="24"/>
        </w:rPr>
        <w:t xml:space="preserve">g worden </w:t>
      </w:r>
      <w:r w:rsidR="00CF4EF7" w:rsidRPr="00CF4EF7">
        <w:rPr>
          <w:rFonts w:cstheme="minorHAnsi"/>
          <w:i/>
          <w:iCs/>
          <w:sz w:val="24"/>
          <w:szCs w:val="24"/>
          <w:u w:val="single"/>
        </w:rPr>
        <w:t>in het eindrapport de namen</w:t>
      </w:r>
      <w:r w:rsidR="00CF4EF7">
        <w:rPr>
          <w:rFonts w:cstheme="minorHAnsi"/>
          <w:i/>
          <w:iCs/>
          <w:sz w:val="24"/>
          <w:szCs w:val="24"/>
        </w:rPr>
        <w:t xml:space="preserve"> vermeld </w:t>
      </w:r>
      <w:r w:rsidR="005546B5">
        <w:rPr>
          <w:rFonts w:cstheme="minorHAnsi"/>
          <w:i/>
          <w:iCs/>
          <w:sz w:val="24"/>
          <w:szCs w:val="24"/>
        </w:rPr>
        <w:t>van alle deelnemers die mee gingen</w:t>
      </w:r>
      <w:r w:rsidRPr="00D44653">
        <w:rPr>
          <w:rFonts w:cstheme="minorHAnsi"/>
          <w:i/>
          <w:iCs/>
          <w:sz w:val="24"/>
          <w:szCs w:val="24"/>
        </w:rPr>
        <w:t>.</w:t>
      </w:r>
    </w:p>
    <w:p w14:paraId="20417F04" w14:textId="09583E18" w:rsidR="00CF4EF7" w:rsidRPr="00E82D22" w:rsidRDefault="00BC3C4D" w:rsidP="00BC3C4D">
      <w:pPr>
        <w:rPr>
          <w:rFonts w:cstheme="minorHAnsi"/>
          <w:i/>
          <w:iCs/>
          <w:sz w:val="24"/>
          <w:szCs w:val="24"/>
        </w:rPr>
      </w:pPr>
      <w:r w:rsidRPr="00E82D22">
        <w:rPr>
          <w:rFonts w:cstheme="minorHAnsi"/>
          <w:i/>
          <w:iCs/>
          <w:sz w:val="24"/>
          <w:szCs w:val="24"/>
        </w:rPr>
        <w:t>**</w:t>
      </w:r>
      <w:r w:rsidR="00E82D22" w:rsidRPr="00E82D22">
        <w:rPr>
          <w:rFonts w:cstheme="minorHAnsi"/>
          <w:i/>
          <w:iCs/>
          <w:sz w:val="24"/>
          <w:szCs w:val="24"/>
        </w:rPr>
        <w:t xml:space="preserve"> </w:t>
      </w:r>
      <w:r w:rsidR="00AF6660" w:rsidRPr="00AF6660">
        <w:rPr>
          <w:rFonts w:cstheme="minorHAnsi"/>
          <w:i/>
          <w:iCs/>
          <w:sz w:val="24"/>
          <w:szCs w:val="24"/>
          <w:u w:val="single"/>
        </w:rPr>
        <w:t>Z</w:t>
      </w:r>
      <w:r w:rsidR="00E82D22" w:rsidRPr="00AF6660">
        <w:rPr>
          <w:rFonts w:cstheme="minorHAnsi"/>
          <w:i/>
          <w:iCs/>
          <w:sz w:val="24"/>
          <w:szCs w:val="24"/>
          <w:u w:val="single"/>
        </w:rPr>
        <w:t xml:space="preserve">ie </w:t>
      </w:r>
      <w:r w:rsidR="003F47CE">
        <w:rPr>
          <w:rFonts w:cstheme="minorHAnsi"/>
          <w:i/>
          <w:iCs/>
          <w:sz w:val="24"/>
          <w:szCs w:val="24"/>
          <w:u w:val="single"/>
        </w:rPr>
        <w:t>bijlage C</w:t>
      </w:r>
      <w:r w:rsidR="00577310" w:rsidRPr="00AF6660">
        <w:rPr>
          <w:rFonts w:cstheme="minorHAnsi"/>
          <w:i/>
          <w:iCs/>
          <w:sz w:val="24"/>
          <w:szCs w:val="24"/>
          <w:u w:val="single"/>
        </w:rPr>
        <w:t>riteria</w:t>
      </w:r>
      <w:r w:rsidR="003F47CE">
        <w:rPr>
          <w:rFonts w:cstheme="minorHAnsi"/>
          <w:i/>
          <w:iCs/>
          <w:sz w:val="24"/>
          <w:szCs w:val="24"/>
          <w:u w:val="single"/>
        </w:rPr>
        <w:t>,</w:t>
      </w:r>
      <w:r w:rsidR="00E82D22" w:rsidRPr="00AF6660">
        <w:rPr>
          <w:rFonts w:cstheme="minorHAnsi"/>
          <w:i/>
          <w:iCs/>
          <w:sz w:val="24"/>
          <w:szCs w:val="24"/>
          <w:u w:val="single"/>
        </w:rPr>
        <w:t xml:space="preserve"> p.</w:t>
      </w:r>
      <w:r w:rsidR="00AF6660" w:rsidRPr="00AF6660">
        <w:rPr>
          <w:rFonts w:cstheme="minorHAnsi"/>
          <w:i/>
          <w:iCs/>
          <w:sz w:val="24"/>
          <w:szCs w:val="24"/>
          <w:u w:val="single"/>
        </w:rPr>
        <w:t>1</w:t>
      </w:r>
      <w:r w:rsidR="00577310" w:rsidRPr="00AF6660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AF6660" w:rsidRPr="00AF6660">
        <w:rPr>
          <w:rFonts w:cstheme="minorHAnsi"/>
          <w:i/>
          <w:iCs/>
          <w:sz w:val="24"/>
          <w:szCs w:val="24"/>
          <w:u w:val="single"/>
        </w:rPr>
        <w:t>“Voor wie?”</w:t>
      </w:r>
    </w:p>
    <w:p w14:paraId="01C4938E" w14:textId="462B94A9" w:rsidR="00C52C35" w:rsidRPr="00CF4EF7" w:rsidRDefault="00626BFE" w:rsidP="00BB5CE2">
      <w:pPr>
        <w:spacing w:before="240"/>
        <w:ind w:left="142"/>
        <w:rPr>
          <w:rFonts w:cstheme="minorHAnsi"/>
          <w:b/>
          <w:bCs/>
          <w:sz w:val="24"/>
          <w:szCs w:val="24"/>
        </w:rPr>
      </w:pPr>
      <w:r w:rsidRPr="00CF4EF7">
        <w:rPr>
          <w:rFonts w:cstheme="minorHAnsi"/>
          <w:b/>
          <w:bCs/>
          <w:sz w:val="24"/>
          <w:szCs w:val="24"/>
        </w:rPr>
        <w:t xml:space="preserve">Profiel van de </w:t>
      </w:r>
      <w:r w:rsidR="003F47CE">
        <w:rPr>
          <w:rFonts w:cstheme="minorHAnsi"/>
          <w:b/>
          <w:bCs/>
          <w:sz w:val="24"/>
          <w:szCs w:val="24"/>
        </w:rPr>
        <w:t>deelnemers aan de groepsuitstap</w:t>
      </w:r>
      <w:r w:rsidR="00BB5CE2" w:rsidRPr="00CF4EF7">
        <w:rPr>
          <w:rFonts w:cstheme="minorHAnsi"/>
          <w:b/>
          <w:bCs/>
          <w:sz w:val="24"/>
          <w:szCs w:val="24"/>
        </w:rPr>
        <w:t xml:space="preserve"> </w:t>
      </w:r>
    </w:p>
    <w:p w14:paraId="311D2E84" w14:textId="5F2DFD47" w:rsidR="00F82587" w:rsidRPr="000A303B" w:rsidRDefault="00F82587" w:rsidP="000A303B">
      <w:pPr>
        <w:tabs>
          <w:tab w:val="left" w:pos="9072"/>
        </w:tabs>
        <w:spacing w:before="120" w:after="120"/>
        <w:ind w:left="709"/>
        <w:rPr>
          <w:rFonts w:cstheme="minorHAnsi"/>
          <w:color w:val="0098A7" w:themeColor="accent1"/>
          <w:sz w:val="24"/>
          <w:szCs w:val="24"/>
        </w:rPr>
      </w:pPr>
      <w:r w:rsidRPr="00FA7115">
        <w:rPr>
          <w:rFonts w:cstheme="minorHAnsi"/>
          <w:i/>
          <w:iCs/>
          <w:color w:val="0098A7" w:themeColor="accent1"/>
          <w:sz w:val="24"/>
          <w:szCs w:val="24"/>
        </w:rPr>
        <w:t xml:space="preserve">Waarom vraagt de organisatie een </w:t>
      </w:r>
      <w:r w:rsidR="007D610C">
        <w:rPr>
          <w:rFonts w:cstheme="minorHAnsi"/>
          <w:i/>
          <w:iCs/>
          <w:color w:val="0098A7" w:themeColor="accent1"/>
          <w:sz w:val="24"/>
          <w:szCs w:val="24"/>
        </w:rPr>
        <w:t>groeps</w:t>
      </w:r>
      <w:r w:rsidRPr="00FA7115">
        <w:rPr>
          <w:rFonts w:cstheme="minorHAnsi"/>
          <w:i/>
          <w:iCs/>
          <w:color w:val="0098A7" w:themeColor="accent1"/>
          <w:sz w:val="24"/>
          <w:szCs w:val="24"/>
        </w:rPr>
        <w:t xml:space="preserve">daguitstap aan voor deze mensen via </w:t>
      </w:r>
      <w:r w:rsidR="007D610C">
        <w:rPr>
          <w:rFonts w:cstheme="minorHAnsi"/>
          <w:i/>
          <w:iCs/>
          <w:color w:val="0098A7" w:themeColor="accent1"/>
          <w:sz w:val="24"/>
          <w:szCs w:val="24"/>
        </w:rPr>
        <w:t xml:space="preserve">het solidariteitsfonds en niet via </w:t>
      </w:r>
      <w:r w:rsidRPr="00FA7115">
        <w:rPr>
          <w:rFonts w:cstheme="minorHAnsi"/>
          <w:i/>
          <w:iCs/>
          <w:color w:val="0098A7" w:themeColor="accent1"/>
          <w:sz w:val="24"/>
          <w:szCs w:val="24"/>
        </w:rPr>
        <w:t>de reguliere werking van Iedereen Verdient Vakanti</w:t>
      </w:r>
      <w:r w:rsidR="007D610C">
        <w:rPr>
          <w:rFonts w:cstheme="minorHAnsi"/>
          <w:i/>
          <w:iCs/>
          <w:color w:val="0098A7" w:themeColor="accent1"/>
          <w:sz w:val="24"/>
          <w:szCs w:val="24"/>
        </w:rPr>
        <w:t xml:space="preserve">e, d.w.z. </w:t>
      </w:r>
      <w:r w:rsidRPr="00FA7115">
        <w:rPr>
          <w:rFonts w:cstheme="minorHAnsi"/>
          <w:i/>
          <w:iCs/>
          <w:color w:val="0098A7" w:themeColor="accent1"/>
          <w:sz w:val="24"/>
          <w:szCs w:val="24"/>
        </w:rPr>
        <w:t>aan het sociaal tarief voor mensen met een beperkt budget of met een beperking</w:t>
      </w:r>
      <w:r w:rsidR="007D610C">
        <w:rPr>
          <w:rFonts w:cstheme="minorHAnsi"/>
          <w:i/>
          <w:iCs/>
          <w:color w:val="0098A7" w:themeColor="accent1"/>
          <w:sz w:val="24"/>
          <w:szCs w:val="24"/>
        </w:rPr>
        <w:t>?</w:t>
      </w:r>
      <w:r w:rsidRPr="00FA7115">
        <w:rPr>
          <w:rFonts w:cstheme="minorHAnsi"/>
          <w:i/>
          <w:iCs/>
          <w:color w:val="0098A7" w:themeColor="accent1"/>
          <w:sz w:val="24"/>
          <w:szCs w:val="24"/>
        </w:rPr>
        <w:t xml:space="preserve"> Motiveer.</w:t>
      </w:r>
      <w:r w:rsidR="000A303B">
        <w:rPr>
          <w:rFonts w:cstheme="minorHAnsi"/>
          <w:i/>
          <w:iCs/>
          <w:color w:val="0098A7" w:themeColor="accent1"/>
          <w:sz w:val="24"/>
          <w:szCs w:val="24"/>
        </w:rPr>
        <w:tab/>
      </w:r>
      <w:r w:rsidR="000A303B" w:rsidRPr="000A303B">
        <w:rPr>
          <w:rFonts w:cstheme="minorHAnsi"/>
          <w:sz w:val="24"/>
          <w:szCs w:val="24"/>
        </w:rPr>
        <w:t>/</w:t>
      </w:r>
      <w:r w:rsidR="00D64C91">
        <w:rPr>
          <w:rFonts w:cstheme="minorHAnsi"/>
          <w:sz w:val="24"/>
          <w:szCs w:val="24"/>
        </w:rPr>
        <w:t>6</w:t>
      </w:r>
    </w:p>
    <w:p w14:paraId="478E5A31" w14:textId="77777777" w:rsidR="00F82587" w:rsidRPr="00CF4EF7" w:rsidRDefault="00F82587" w:rsidP="00F82587">
      <w:pPr>
        <w:ind w:left="709"/>
        <w:rPr>
          <w:rFonts w:cstheme="minorHAnsi"/>
          <w:sz w:val="24"/>
          <w:szCs w:val="24"/>
        </w:rPr>
      </w:pPr>
      <w:r w:rsidRPr="00FA7115">
        <w:rPr>
          <w:rFonts w:cstheme="minorHAnsi"/>
          <w:sz w:val="24"/>
          <w:szCs w:val="24"/>
        </w:rPr>
        <w:t>…</w:t>
      </w:r>
    </w:p>
    <w:p w14:paraId="5BAA96C3" w14:textId="77777777" w:rsidR="00F82587" w:rsidRPr="003F47CE" w:rsidRDefault="00F82587" w:rsidP="00F82587">
      <w:pPr>
        <w:ind w:left="709"/>
        <w:rPr>
          <w:rFonts w:cstheme="minorHAnsi"/>
          <w:sz w:val="24"/>
          <w:szCs w:val="24"/>
        </w:rPr>
      </w:pPr>
    </w:p>
    <w:p w14:paraId="3A66910E" w14:textId="77777777" w:rsidR="00F82587" w:rsidRPr="003F47CE" w:rsidRDefault="00F82587" w:rsidP="00F82587">
      <w:pPr>
        <w:ind w:left="709"/>
        <w:rPr>
          <w:rFonts w:cstheme="minorHAnsi"/>
          <w:sz w:val="24"/>
          <w:szCs w:val="24"/>
        </w:rPr>
      </w:pPr>
    </w:p>
    <w:p w14:paraId="123DA0AE" w14:textId="5C3C25E8" w:rsidR="003B6E01" w:rsidRDefault="005546B5" w:rsidP="000A303B">
      <w:pPr>
        <w:tabs>
          <w:tab w:val="left" w:pos="9072"/>
        </w:tabs>
        <w:spacing w:before="120"/>
        <w:ind w:left="709"/>
        <w:rPr>
          <w:rFonts w:cstheme="minorHAnsi"/>
          <w:i/>
          <w:iCs/>
          <w:color w:val="0098A7" w:themeColor="accent1"/>
          <w:sz w:val="24"/>
          <w:szCs w:val="24"/>
        </w:rPr>
      </w:pPr>
      <w:r>
        <w:rPr>
          <w:rFonts w:cstheme="minorHAnsi"/>
          <w:i/>
          <w:iCs/>
          <w:color w:val="0098A7" w:themeColor="accent1"/>
          <w:sz w:val="24"/>
          <w:szCs w:val="24"/>
        </w:rPr>
        <w:t>Welke inspanningen zal de organisatie doen om de juiste doelgroep* te bereiken?</w:t>
      </w:r>
      <w:r w:rsidR="00F82587">
        <w:rPr>
          <w:rFonts w:cstheme="minorHAnsi"/>
          <w:i/>
          <w:iCs/>
          <w:color w:val="0098A7" w:themeColor="accent1"/>
          <w:sz w:val="24"/>
          <w:szCs w:val="24"/>
        </w:rPr>
        <w:t xml:space="preserve"> </w:t>
      </w:r>
      <w:r w:rsidR="000A303B">
        <w:rPr>
          <w:rFonts w:cstheme="minorHAnsi"/>
          <w:i/>
          <w:iCs/>
          <w:color w:val="0098A7" w:themeColor="accent1"/>
          <w:sz w:val="24"/>
          <w:szCs w:val="24"/>
        </w:rPr>
        <w:tab/>
      </w:r>
      <w:r w:rsidR="000A303B" w:rsidRPr="000A303B">
        <w:rPr>
          <w:rFonts w:cstheme="minorHAnsi"/>
          <w:sz w:val="24"/>
          <w:szCs w:val="24"/>
        </w:rPr>
        <w:t>/</w:t>
      </w:r>
      <w:r w:rsidR="00D64C91">
        <w:rPr>
          <w:rFonts w:cstheme="minorHAnsi"/>
          <w:sz w:val="24"/>
          <w:szCs w:val="24"/>
        </w:rPr>
        <w:t>20</w:t>
      </w:r>
    </w:p>
    <w:p w14:paraId="3047A238" w14:textId="109702BD" w:rsidR="003B6E01" w:rsidRDefault="00F52AAF" w:rsidP="003B6E01">
      <w:pPr>
        <w:ind w:left="709"/>
        <w:rPr>
          <w:rFonts w:cstheme="minorHAnsi"/>
          <w:i/>
          <w:iCs/>
          <w:color w:val="0098A7" w:themeColor="accent1"/>
          <w:sz w:val="24"/>
          <w:szCs w:val="24"/>
        </w:rPr>
      </w:pPr>
      <w:r>
        <w:rPr>
          <w:rFonts w:cstheme="minorHAnsi"/>
          <w:i/>
          <w:iCs/>
          <w:color w:val="0098A7" w:themeColor="accent1"/>
          <w:sz w:val="24"/>
          <w:szCs w:val="24"/>
        </w:rPr>
        <w:t>Merk op: h</w:t>
      </w:r>
      <w:r w:rsidR="007D610C">
        <w:rPr>
          <w:rFonts w:cstheme="minorHAnsi"/>
          <w:i/>
          <w:iCs/>
          <w:color w:val="0098A7" w:themeColor="accent1"/>
          <w:sz w:val="24"/>
          <w:szCs w:val="24"/>
        </w:rPr>
        <w:t>et betreft een ander</w:t>
      </w:r>
      <w:r w:rsidR="00403787">
        <w:rPr>
          <w:rFonts w:cstheme="minorHAnsi"/>
          <w:i/>
          <w:iCs/>
          <w:color w:val="0098A7" w:themeColor="accent1"/>
          <w:sz w:val="24"/>
          <w:szCs w:val="24"/>
        </w:rPr>
        <w:t>e</w:t>
      </w:r>
      <w:r w:rsidR="007D610C">
        <w:rPr>
          <w:rFonts w:cstheme="minorHAnsi"/>
          <w:i/>
          <w:iCs/>
          <w:color w:val="0098A7" w:themeColor="accent1"/>
          <w:sz w:val="24"/>
          <w:szCs w:val="24"/>
        </w:rPr>
        <w:t xml:space="preserve"> doelgroep dan die van Iedereen Verdient Vakantie. </w:t>
      </w:r>
      <w:r w:rsidR="00403787">
        <w:rPr>
          <w:rFonts w:cstheme="minorHAnsi"/>
          <w:i/>
          <w:iCs/>
          <w:color w:val="0098A7" w:themeColor="accent1"/>
          <w:sz w:val="24"/>
          <w:szCs w:val="24"/>
        </w:rPr>
        <w:br/>
        <w:t>Het gaat dus niet om mensen die zelf een daguitstap kunnen maken.</w:t>
      </w:r>
    </w:p>
    <w:p w14:paraId="3DCEE843" w14:textId="2D6C56B8" w:rsidR="005546B5" w:rsidRDefault="007D610C" w:rsidP="003B6E01">
      <w:pPr>
        <w:spacing w:after="120"/>
        <w:ind w:left="709"/>
        <w:rPr>
          <w:rFonts w:cstheme="minorHAnsi"/>
          <w:i/>
          <w:iCs/>
          <w:color w:val="0098A7" w:themeColor="accent1"/>
          <w:sz w:val="24"/>
          <w:szCs w:val="24"/>
        </w:rPr>
      </w:pPr>
      <w:r>
        <w:rPr>
          <w:rFonts w:cstheme="minorHAnsi"/>
          <w:i/>
          <w:iCs/>
          <w:color w:val="0098A7" w:themeColor="accent1"/>
          <w:sz w:val="24"/>
          <w:szCs w:val="24"/>
        </w:rPr>
        <w:t xml:space="preserve">       *criteria doelgroep: zie bijlage “Criteria”, p.1 “Voor wie?”</w:t>
      </w:r>
    </w:p>
    <w:p w14:paraId="3674CF5A" w14:textId="37748D66" w:rsidR="005546B5" w:rsidRPr="00CF4EF7" w:rsidRDefault="00CF4EF7" w:rsidP="00C52C35">
      <w:pPr>
        <w:ind w:left="709"/>
        <w:rPr>
          <w:rFonts w:cstheme="minorHAnsi"/>
          <w:sz w:val="24"/>
          <w:szCs w:val="24"/>
        </w:rPr>
      </w:pPr>
      <w:r w:rsidRPr="00CF4EF7">
        <w:rPr>
          <w:rFonts w:cstheme="minorHAnsi"/>
          <w:sz w:val="24"/>
          <w:szCs w:val="24"/>
        </w:rPr>
        <w:t>…</w:t>
      </w:r>
    </w:p>
    <w:p w14:paraId="4C4ADB14" w14:textId="6B828FF5" w:rsidR="005546B5" w:rsidRPr="003F47CE" w:rsidRDefault="005546B5" w:rsidP="00C52C35">
      <w:pPr>
        <w:ind w:left="709"/>
        <w:rPr>
          <w:rFonts w:cstheme="minorHAnsi"/>
          <w:sz w:val="24"/>
          <w:szCs w:val="24"/>
        </w:rPr>
      </w:pPr>
    </w:p>
    <w:p w14:paraId="62E404BB" w14:textId="77777777" w:rsidR="005546B5" w:rsidRPr="003F47CE" w:rsidRDefault="005546B5" w:rsidP="00C52C35">
      <w:pPr>
        <w:ind w:left="709"/>
        <w:rPr>
          <w:rFonts w:cstheme="minorHAnsi"/>
          <w:sz w:val="24"/>
          <w:szCs w:val="24"/>
        </w:rPr>
      </w:pPr>
    </w:p>
    <w:p w14:paraId="5A9D188C" w14:textId="2900649E" w:rsidR="005546B5" w:rsidRPr="000A303B" w:rsidRDefault="00C52C35" w:rsidP="000A303B">
      <w:pPr>
        <w:tabs>
          <w:tab w:val="left" w:pos="9072"/>
        </w:tabs>
        <w:spacing w:before="120" w:after="120"/>
        <w:ind w:left="709"/>
        <w:rPr>
          <w:rFonts w:cstheme="minorHAnsi"/>
          <w:sz w:val="24"/>
          <w:szCs w:val="24"/>
        </w:rPr>
      </w:pPr>
      <w:r w:rsidRPr="00C52C35">
        <w:rPr>
          <w:rFonts w:cstheme="minorHAnsi"/>
          <w:i/>
          <w:iCs/>
          <w:color w:val="0098A7" w:themeColor="accent1"/>
          <w:sz w:val="24"/>
          <w:szCs w:val="24"/>
        </w:rPr>
        <w:t>Hoe kent de organisatie de mensen waarvoor ze een aanvraag indient?</w:t>
      </w:r>
      <w:r w:rsidR="000A303B">
        <w:rPr>
          <w:rFonts w:cstheme="minorHAnsi"/>
          <w:i/>
          <w:iCs/>
          <w:color w:val="0098A7" w:themeColor="accent1"/>
          <w:sz w:val="24"/>
          <w:szCs w:val="24"/>
        </w:rPr>
        <w:tab/>
      </w:r>
      <w:r w:rsidR="000A303B" w:rsidRPr="000A303B">
        <w:rPr>
          <w:rFonts w:cstheme="minorHAnsi"/>
          <w:sz w:val="24"/>
          <w:szCs w:val="24"/>
        </w:rPr>
        <w:t>/</w:t>
      </w:r>
      <w:r w:rsidR="000A303B">
        <w:rPr>
          <w:rFonts w:cstheme="minorHAnsi"/>
          <w:sz w:val="24"/>
          <w:szCs w:val="24"/>
        </w:rPr>
        <w:t>8</w:t>
      </w:r>
    </w:p>
    <w:p w14:paraId="7448EDBF" w14:textId="4CD89DE9" w:rsidR="00CF4EF7" w:rsidRPr="00CF4EF7" w:rsidRDefault="00CF4EF7" w:rsidP="00CF4EF7">
      <w:pPr>
        <w:ind w:left="709"/>
        <w:rPr>
          <w:rFonts w:cstheme="minorHAnsi"/>
          <w:sz w:val="24"/>
          <w:szCs w:val="24"/>
        </w:rPr>
      </w:pPr>
      <w:r w:rsidRPr="00CF4EF7">
        <w:rPr>
          <w:rFonts w:cstheme="minorHAnsi"/>
          <w:sz w:val="24"/>
          <w:szCs w:val="24"/>
        </w:rPr>
        <w:t>…</w:t>
      </w:r>
    </w:p>
    <w:p w14:paraId="05697026" w14:textId="77777777" w:rsidR="005546B5" w:rsidRPr="003F47CE" w:rsidRDefault="005546B5" w:rsidP="00C52C35">
      <w:pPr>
        <w:ind w:left="709"/>
        <w:rPr>
          <w:rFonts w:cstheme="minorHAnsi"/>
          <w:sz w:val="24"/>
          <w:szCs w:val="24"/>
        </w:rPr>
      </w:pPr>
    </w:p>
    <w:p w14:paraId="50D3E199" w14:textId="77777777" w:rsidR="005546B5" w:rsidRPr="003F47CE" w:rsidRDefault="005546B5" w:rsidP="00C52C35">
      <w:pPr>
        <w:ind w:left="709"/>
        <w:rPr>
          <w:rFonts w:cstheme="minorHAnsi"/>
          <w:sz w:val="24"/>
          <w:szCs w:val="24"/>
        </w:rPr>
      </w:pPr>
    </w:p>
    <w:p w14:paraId="00841EC0" w14:textId="7CF9ABCC" w:rsidR="005546B5" w:rsidRDefault="005546B5" w:rsidP="000A303B">
      <w:pPr>
        <w:tabs>
          <w:tab w:val="left" w:pos="9072"/>
        </w:tabs>
        <w:spacing w:before="120" w:after="120"/>
        <w:ind w:left="709"/>
        <w:rPr>
          <w:rFonts w:cstheme="minorHAnsi"/>
          <w:i/>
          <w:iCs/>
          <w:color w:val="0098A7" w:themeColor="accent1"/>
          <w:sz w:val="24"/>
          <w:szCs w:val="24"/>
        </w:rPr>
      </w:pPr>
      <w:r>
        <w:rPr>
          <w:rFonts w:cstheme="minorHAnsi"/>
          <w:i/>
          <w:iCs/>
          <w:color w:val="0098A7" w:themeColor="accent1"/>
          <w:sz w:val="24"/>
          <w:szCs w:val="24"/>
        </w:rPr>
        <w:t>Hoe is de groep samengesteld? Omschrijf kort.</w:t>
      </w:r>
      <w:r w:rsidR="00E82D22">
        <w:rPr>
          <w:rFonts w:cstheme="minorHAnsi"/>
          <w:i/>
          <w:iCs/>
          <w:color w:val="0098A7" w:themeColor="accent1"/>
          <w:sz w:val="24"/>
          <w:szCs w:val="24"/>
        </w:rPr>
        <w:t xml:space="preserve"> </w:t>
      </w:r>
      <w:r w:rsidR="000A303B">
        <w:rPr>
          <w:rFonts w:cstheme="minorHAnsi"/>
          <w:i/>
          <w:iCs/>
          <w:color w:val="0098A7" w:themeColor="accent1"/>
          <w:sz w:val="24"/>
          <w:szCs w:val="24"/>
        </w:rPr>
        <w:tab/>
      </w:r>
      <w:r w:rsidR="000A303B" w:rsidRPr="000A303B">
        <w:rPr>
          <w:rFonts w:cstheme="minorHAnsi"/>
          <w:sz w:val="24"/>
          <w:szCs w:val="24"/>
        </w:rPr>
        <w:t>/</w:t>
      </w:r>
      <w:r w:rsidR="00D64C91">
        <w:rPr>
          <w:rFonts w:cstheme="minorHAnsi"/>
          <w:sz w:val="24"/>
          <w:szCs w:val="24"/>
        </w:rPr>
        <w:t>6</w:t>
      </w:r>
      <w:r w:rsidR="004E3471" w:rsidRPr="000A303B">
        <w:rPr>
          <w:rFonts w:cstheme="minorHAnsi"/>
          <w:sz w:val="24"/>
          <w:szCs w:val="24"/>
        </w:rPr>
        <w:br/>
      </w:r>
      <w:r w:rsidR="003F47CE">
        <w:rPr>
          <w:rFonts w:cstheme="minorHAnsi"/>
          <w:i/>
          <w:iCs/>
          <w:color w:val="0098A7" w:themeColor="accent1"/>
          <w:sz w:val="24"/>
          <w:szCs w:val="24"/>
        </w:rPr>
        <w:t xml:space="preserve">D.w.z. </w:t>
      </w:r>
      <w:r w:rsidR="004E3471">
        <w:rPr>
          <w:rFonts w:cstheme="minorHAnsi"/>
          <w:i/>
          <w:iCs/>
          <w:color w:val="0098A7" w:themeColor="accent1"/>
          <w:sz w:val="24"/>
          <w:szCs w:val="24"/>
        </w:rPr>
        <w:t xml:space="preserve">wel of niet een </w:t>
      </w:r>
      <w:r w:rsidR="00E82D22">
        <w:rPr>
          <w:rFonts w:cstheme="minorHAnsi"/>
          <w:i/>
          <w:iCs/>
          <w:color w:val="0098A7" w:themeColor="accent1"/>
          <w:sz w:val="24"/>
          <w:szCs w:val="24"/>
        </w:rPr>
        <w:t>mix van volwassenen, jongeren, kinderen, senioren, alleenstaanden, gezinnen, wel of niet</w:t>
      </w:r>
      <w:r w:rsidR="004E3471">
        <w:rPr>
          <w:rFonts w:cstheme="minorHAnsi"/>
          <w:i/>
          <w:iCs/>
          <w:color w:val="0098A7" w:themeColor="accent1"/>
          <w:sz w:val="24"/>
          <w:szCs w:val="24"/>
        </w:rPr>
        <w:t xml:space="preserve"> in </w:t>
      </w:r>
      <w:r w:rsidR="004E3471" w:rsidRPr="008476CC">
        <w:rPr>
          <w:rFonts w:cstheme="minorHAnsi"/>
          <w:i/>
          <w:iCs/>
          <w:color w:val="0098A7" w:themeColor="accent1"/>
          <w:sz w:val="24"/>
          <w:szCs w:val="24"/>
        </w:rPr>
        <w:t>begeleiding</w:t>
      </w:r>
      <w:r w:rsidR="003F47CE" w:rsidRPr="008476CC">
        <w:rPr>
          <w:rFonts w:cstheme="minorHAnsi"/>
          <w:i/>
          <w:iCs/>
          <w:color w:val="0098A7" w:themeColor="accent1"/>
          <w:sz w:val="24"/>
          <w:szCs w:val="24"/>
        </w:rPr>
        <w:t>, hoe kennen ze elkaar (of niet),… Geef</w:t>
      </w:r>
      <w:r w:rsidR="003F47CE">
        <w:rPr>
          <w:rFonts w:cstheme="minorHAnsi"/>
          <w:i/>
          <w:iCs/>
          <w:color w:val="0098A7" w:themeColor="accent1"/>
          <w:sz w:val="24"/>
          <w:szCs w:val="24"/>
        </w:rPr>
        <w:t xml:space="preserve"> korte toelichting.</w:t>
      </w:r>
    </w:p>
    <w:p w14:paraId="71C22AFD" w14:textId="1BAE0A6B" w:rsidR="005546B5" w:rsidRPr="00CF4EF7" w:rsidRDefault="00CF4EF7" w:rsidP="00C52C35">
      <w:pPr>
        <w:ind w:left="709"/>
        <w:rPr>
          <w:rFonts w:cstheme="minorHAnsi"/>
          <w:sz w:val="24"/>
          <w:szCs w:val="24"/>
        </w:rPr>
      </w:pPr>
      <w:r w:rsidRPr="00CF4EF7">
        <w:rPr>
          <w:rFonts w:cstheme="minorHAnsi"/>
          <w:sz w:val="24"/>
          <w:szCs w:val="24"/>
        </w:rPr>
        <w:t>…</w:t>
      </w:r>
    </w:p>
    <w:p w14:paraId="074BF9B4" w14:textId="77777777" w:rsidR="005546B5" w:rsidRPr="003F47CE" w:rsidRDefault="005546B5" w:rsidP="00C52C35">
      <w:pPr>
        <w:ind w:left="709"/>
        <w:rPr>
          <w:rFonts w:cstheme="minorHAnsi"/>
          <w:sz w:val="24"/>
          <w:szCs w:val="24"/>
        </w:rPr>
      </w:pPr>
    </w:p>
    <w:p w14:paraId="74983372" w14:textId="205BCD3E" w:rsidR="005546B5" w:rsidRPr="003F47CE" w:rsidRDefault="005546B5" w:rsidP="00C52C35">
      <w:pPr>
        <w:ind w:left="709"/>
        <w:rPr>
          <w:rFonts w:cstheme="minorHAnsi"/>
          <w:sz w:val="24"/>
          <w:szCs w:val="24"/>
        </w:rPr>
      </w:pPr>
    </w:p>
    <w:p w14:paraId="4659C9B2" w14:textId="77777777" w:rsidR="005546B5" w:rsidRPr="003F47CE" w:rsidRDefault="005546B5" w:rsidP="00C52C35">
      <w:pPr>
        <w:ind w:left="709"/>
        <w:rPr>
          <w:rFonts w:cstheme="minorHAnsi"/>
          <w:sz w:val="24"/>
          <w:szCs w:val="24"/>
        </w:rPr>
      </w:pPr>
    </w:p>
    <w:p w14:paraId="08AFC56E" w14:textId="1CB480D1" w:rsidR="00D072AE" w:rsidRPr="000A303B" w:rsidRDefault="00BB5CE2" w:rsidP="000A303B">
      <w:pPr>
        <w:tabs>
          <w:tab w:val="left" w:pos="9072"/>
        </w:tabs>
        <w:spacing w:before="120" w:after="120"/>
        <w:ind w:left="709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98A7" w:themeColor="accent1"/>
          <w:sz w:val="24"/>
          <w:szCs w:val="24"/>
        </w:rPr>
        <w:t>In welke maatschappelijk kwetsbare situatie bevinden ze zich?</w:t>
      </w:r>
      <w:r w:rsidR="000A303B">
        <w:rPr>
          <w:rFonts w:cstheme="minorHAnsi"/>
          <w:i/>
          <w:iCs/>
          <w:color w:val="0098A7" w:themeColor="accent1"/>
          <w:sz w:val="24"/>
          <w:szCs w:val="24"/>
        </w:rPr>
        <w:tab/>
      </w:r>
      <w:r w:rsidR="000A303B" w:rsidRPr="000A303B">
        <w:rPr>
          <w:rFonts w:cstheme="minorHAnsi"/>
          <w:sz w:val="24"/>
          <w:szCs w:val="24"/>
        </w:rPr>
        <w:t>/</w:t>
      </w:r>
      <w:r w:rsidR="000A303B">
        <w:rPr>
          <w:rFonts w:cstheme="minorHAnsi"/>
          <w:sz w:val="24"/>
          <w:szCs w:val="24"/>
        </w:rPr>
        <w:t>10</w:t>
      </w:r>
    </w:p>
    <w:p w14:paraId="3B64BEF4" w14:textId="525D3304" w:rsidR="00186885" w:rsidRDefault="007D2DD2" w:rsidP="00CF4EF7">
      <w:pPr>
        <w:spacing w:before="12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636B4AC5" w14:textId="174ADE0F" w:rsidR="007D2DD2" w:rsidRPr="00CF4EF7" w:rsidRDefault="007D2DD2" w:rsidP="00CF4EF7">
      <w:pPr>
        <w:spacing w:before="120"/>
        <w:ind w:left="709"/>
        <w:rPr>
          <w:rFonts w:cstheme="minorHAnsi"/>
          <w:sz w:val="24"/>
          <w:szCs w:val="24"/>
        </w:rPr>
      </w:pPr>
    </w:p>
    <w:p w14:paraId="2E35922F" w14:textId="77777777" w:rsidR="005546B5" w:rsidRPr="00CF4EF7" w:rsidRDefault="005546B5" w:rsidP="00CF4EF7">
      <w:pPr>
        <w:spacing w:before="120"/>
        <w:ind w:left="709"/>
        <w:rPr>
          <w:rFonts w:cstheme="minorHAnsi"/>
          <w:sz w:val="24"/>
          <w:szCs w:val="24"/>
        </w:rPr>
      </w:pPr>
    </w:p>
    <w:p w14:paraId="50683974" w14:textId="6C9072C6" w:rsidR="003258DB" w:rsidRPr="00AF300A" w:rsidRDefault="003258DB" w:rsidP="000A303B">
      <w:pPr>
        <w:pStyle w:val="Lijstaline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120"/>
        <w:ind w:left="284" w:hanging="284"/>
        <w:rPr>
          <w:rFonts w:cstheme="minorHAnsi"/>
          <w:b/>
          <w:bCs/>
          <w:sz w:val="24"/>
          <w:szCs w:val="24"/>
        </w:rPr>
      </w:pPr>
      <w:r w:rsidRPr="001F34D2">
        <w:rPr>
          <w:rFonts w:cstheme="minorHAnsi"/>
          <w:b/>
          <w:bCs/>
          <w:sz w:val="24"/>
          <w:szCs w:val="24"/>
        </w:rPr>
        <w:t>DREMPELS</w:t>
      </w:r>
      <w:r w:rsidR="008E22A4" w:rsidRPr="00AF300A">
        <w:rPr>
          <w:rFonts w:cstheme="minorHAnsi"/>
          <w:b/>
          <w:bCs/>
          <w:sz w:val="24"/>
          <w:szCs w:val="24"/>
        </w:rPr>
        <w:t xml:space="preserve"> naast de financiële drempel</w:t>
      </w:r>
      <w:r w:rsidR="000A303B">
        <w:rPr>
          <w:rFonts w:cstheme="minorHAnsi"/>
          <w:b/>
          <w:bCs/>
          <w:sz w:val="24"/>
          <w:szCs w:val="24"/>
        </w:rPr>
        <w:tab/>
      </w:r>
      <w:r w:rsidR="000A303B" w:rsidRPr="000A303B">
        <w:rPr>
          <w:rFonts w:cstheme="minorHAnsi"/>
          <w:b/>
          <w:bCs/>
          <w:color w:val="0098A7" w:themeColor="accent1"/>
          <w:sz w:val="24"/>
          <w:szCs w:val="24"/>
        </w:rPr>
        <w:t>/</w:t>
      </w:r>
      <w:r w:rsidR="000A303B">
        <w:rPr>
          <w:rFonts w:cstheme="minorHAnsi"/>
          <w:b/>
          <w:bCs/>
          <w:color w:val="0098A7" w:themeColor="accent1"/>
          <w:sz w:val="24"/>
          <w:szCs w:val="24"/>
        </w:rPr>
        <w:t>30</w:t>
      </w:r>
    </w:p>
    <w:p w14:paraId="1BD48D0C" w14:textId="47098C14" w:rsidR="008E22A4" w:rsidRDefault="008E22A4" w:rsidP="00D072AE">
      <w:pPr>
        <w:spacing w:before="120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Welke drempels zal je nog aanpakken om er een zorgeloze daguitstap van te maken voor de doelgroep?</w:t>
      </w:r>
    </w:p>
    <w:p w14:paraId="7C2B3603" w14:textId="179C0561" w:rsidR="00747DBC" w:rsidRPr="00623F06" w:rsidRDefault="00747DBC" w:rsidP="00BB2697">
      <w:pPr>
        <w:tabs>
          <w:tab w:val="left" w:pos="709"/>
        </w:tabs>
        <w:ind w:left="567" w:hanging="288"/>
        <w:rPr>
          <w:i/>
          <w:iCs/>
          <w:color w:val="0098A7" w:themeColor="accent1"/>
          <w:sz w:val="22"/>
        </w:rPr>
      </w:pPr>
      <w:r>
        <w:rPr>
          <w:i/>
          <w:iCs/>
          <w:color w:val="0098A7" w:themeColor="accent1"/>
          <w:sz w:val="22"/>
        </w:rPr>
        <w:t>Wat belemmert</w:t>
      </w:r>
      <w:r w:rsidRPr="00623F06">
        <w:rPr>
          <w:i/>
          <w:iCs/>
          <w:color w:val="0098A7" w:themeColor="accent1"/>
          <w:sz w:val="22"/>
        </w:rPr>
        <w:t xml:space="preserve"> dat deze mensen niet kunnen vertrekken </w:t>
      </w:r>
      <w:r>
        <w:rPr>
          <w:i/>
          <w:iCs/>
          <w:color w:val="0098A7" w:themeColor="accent1"/>
          <w:sz w:val="22"/>
        </w:rPr>
        <w:t xml:space="preserve">op </w:t>
      </w:r>
      <w:r w:rsidR="004E3471">
        <w:rPr>
          <w:i/>
          <w:iCs/>
          <w:color w:val="0098A7" w:themeColor="accent1"/>
          <w:sz w:val="22"/>
        </w:rPr>
        <w:t>een groeps</w:t>
      </w:r>
      <w:r w:rsidRPr="00623F06">
        <w:rPr>
          <w:i/>
          <w:iCs/>
          <w:color w:val="0098A7" w:themeColor="accent1"/>
          <w:sz w:val="22"/>
        </w:rPr>
        <w:t>uitstap?</w:t>
      </w:r>
    </w:p>
    <w:p w14:paraId="445CB3C2" w14:textId="77777777" w:rsidR="00BB2697" w:rsidRDefault="00747DBC" w:rsidP="00BB2697">
      <w:pPr>
        <w:pStyle w:val="Lijstalinea"/>
        <w:tabs>
          <w:tab w:val="left" w:pos="1020"/>
        </w:tabs>
        <w:ind w:left="284"/>
        <w:contextualSpacing w:val="0"/>
        <w:rPr>
          <w:i/>
          <w:iCs/>
          <w:color w:val="0098A7" w:themeColor="accent1"/>
          <w:sz w:val="22"/>
        </w:rPr>
      </w:pPr>
      <w:r>
        <w:rPr>
          <w:i/>
          <w:iCs/>
          <w:color w:val="0098A7" w:themeColor="accent1"/>
          <w:sz w:val="22"/>
        </w:rPr>
        <w:t xml:space="preserve">Kruis 1 of meerdere </w:t>
      </w:r>
      <w:r w:rsidRPr="000165C7">
        <w:rPr>
          <w:i/>
          <w:iCs/>
          <w:color w:val="0098A7" w:themeColor="accent1"/>
          <w:sz w:val="22"/>
        </w:rPr>
        <w:t>drempels aan.</w:t>
      </w:r>
    </w:p>
    <w:p w14:paraId="20C414E4" w14:textId="16716560" w:rsidR="00747DBC" w:rsidRPr="00623F06" w:rsidRDefault="00747DBC" w:rsidP="001F34D2">
      <w:pPr>
        <w:pStyle w:val="Lijstalinea"/>
        <w:tabs>
          <w:tab w:val="left" w:pos="1020"/>
        </w:tabs>
        <w:spacing w:after="240"/>
        <w:ind w:left="284"/>
        <w:contextualSpacing w:val="0"/>
        <w:rPr>
          <w:i/>
          <w:iCs/>
          <w:color w:val="0098A7" w:themeColor="accent1"/>
          <w:sz w:val="22"/>
        </w:rPr>
      </w:pPr>
      <w:r w:rsidRPr="000165C7">
        <w:rPr>
          <w:i/>
          <w:iCs/>
          <w:color w:val="0098A7" w:themeColor="accent1"/>
          <w:sz w:val="22"/>
        </w:rPr>
        <w:t xml:space="preserve">Vul eventueel aan met bijkomende hulp op maat van de </w:t>
      </w:r>
      <w:r w:rsidR="005546B5">
        <w:rPr>
          <w:i/>
          <w:iCs/>
          <w:color w:val="0098A7" w:themeColor="accent1"/>
          <w:sz w:val="22"/>
        </w:rPr>
        <w:t>betrokken personen</w:t>
      </w:r>
      <w:r w:rsidRPr="000165C7">
        <w:rPr>
          <w:i/>
          <w:iCs/>
          <w:color w:val="0098A7" w:themeColor="accent1"/>
          <w:sz w:val="22"/>
        </w:rPr>
        <w:t>.</w:t>
      </w:r>
    </w:p>
    <w:tbl>
      <w:tblPr>
        <w:tblStyle w:val="Tabelraster"/>
        <w:tblW w:w="9922" w:type="dxa"/>
        <w:tblInd w:w="-147" w:type="dxa"/>
        <w:tblLook w:val="04A0" w:firstRow="1" w:lastRow="0" w:firstColumn="1" w:lastColumn="0" w:noHBand="0" w:noVBand="1"/>
      </w:tblPr>
      <w:tblGrid>
        <w:gridCol w:w="3544"/>
        <w:gridCol w:w="3402"/>
        <w:gridCol w:w="2976"/>
      </w:tblGrid>
      <w:tr w:rsidR="00747DBC" w:rsidRPr="003F47CE" w14:paraId="6C7EAFCF" w14:textId="77777777" w:rsidTr="004A27F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5CA" w14:textId="77777777" w:rsidR="00747DBC" w:rsidRPr="003F47CE" w:rsidRDefault="00747DBC" w:rsidP="003938FA">
            <w:pPr>
              <w:pStyle w:val="Lijstalinea"/>
              <w:numPr>
                <w:ilvl w:val="0"/>
                <w:numId w:val="13"/>
              </w:numPr>
              <w:ind w:left="178" w:right="-266" w:hanging="191"/>
              <w:rPr>
                <w:b/>
                <w:bCs/>
                <w:sz w:val="20"/>
              </w:rPr>
            </w:pPr>
            <w:r w:rsidRPr="003F47CE">
              <w:rPr>
                <w:b/>
                <w:bCs/>
                <w:sz w:val="20"/>
              </w:rPr>
              <w:t>Omschrijving drempel</w:t>
            </w:r>
          </w:p>
          <w:p w14:paraId="78EA9DAF" w14:textId="0A1C7558" w:rsidR="00747DBC" w:rsidRPr="003F47CE" w:rsidRDefault="00747DBC" w:rsidP="009B32D5">
            <w:pPr>
              <w:pStyle w:val="Lijstalinea"/>
              <w:ind w:left="178" w:right="-266"/>
              <w:rPr>
                <w:b/>
                <w:bCs/>
                <w:i/>
                <w:iCs/>
                <w:color w:val="0098A7" w:themeColor="accent1"/>
                <w:sz w:val="20"/>
              </w:rPr>
            </w:pPr>
            <w:r w:rsidRPr="003F47CE">
              <w:rPr>
                <w:b/>
                <w:bCs/>
                <w:i/>
                <w:iCs/>
                <w:color w:val="0098A7" w:themeColor="accent1"/>
                <w:sz w:val="20"/>
              </w:rPr>
              <w:t xml:space="preserve">(Fysiek, sociaal, psychisch, praktisch, </w:t>
            </w:r>
            <w:r w:rsidR="009B32D5" w:rsidRPr="003F47CE">
              <w:rPr>
                <w:b/>
                <w:bCs/>
                <w:i/>
                <w:iCs/>
                <w:color w:val="0098A7" w:themeColor="accent1"/>
                <w:sz w:val="20"/>
              </w:rPr>
              <w:br/>
            </w:r>
            <w:r w:rsidRPr="003F47CE">
              <w:rPr>
                <w:b/>
                <w:bCs/>
                <w:i/>
                <w:iCs/>
                <w:color w:val="0098A7" w:themeColor="accent1"/>
                <w:sz w:val="20"/>
              </w:rPr>
              <w:t>zorg</w:t>
            </w:r>
            <w:r w:rsidR="009B32D5" w:rsidRPr="003F47CE">
              <w:rPr>
                <w:b/>
                <w:bCs/>
                <w:i/>
                <w:iCs/>
                <w:color w:val="0098A7" w:themeColor="accent1"/>
                <w:sz w:val="20"/>
              </w:rPr>
              <w:t xml:space="preserve">, </w:t>
            </w:r>
            <w:r w:rsidRPr="003F47CE">
              <w:rPr>
                <w:b/>
                <w:bCs/>
                <w:i/>
                <w:iCs/>
                <w:color w:val="0098A7" w:themeColor="accent1"/>
                <w:sz w:val="20"/>
              </w:rPr>
              <w:t>informatief,…)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4BD7" w14:textId="77777777" w:rsidR="00747DBC" w:rsidRPr="003F47CE" w:rsidRDefault="00747DBC" w:rsidP="003938FA">
            <w:pPr>
              <w:pStyle w:val="Lijstalinea"/>
              <w:numPr>
                <w:ilvl w:val="0"/>
                <w:numId w:val="13"/>
              </w:numPr>
              <w:ind w:left="284" w:right="-266" w:hanging="225"/>
              <w:rPr>
                <w:b/>
                <w:bCs/>
                <w:sz w:val="20"/>
              </w:rPr>
            </w:pPr>
            <w:r w:rsidRPr="003F47CE">
              <w:rPr>
                <w:b/>
                <w:bCs/>
                <w:sz w:val="20"/>
              </w:rPr>
              <w:t>Hoe verlagen/wegwerken</w:t>
            </w:r>
          </w:p>
          <w:p w14:paraId="155A6E52" w14:textId="77777777" w:rsidR="00747DBC" w:rsidRPr="003F47CE" w:rsidRDefault="00747DBC" w:rsidP="003938FA">
            <w:pPr>
              <w:pStyle w:val="Lijstalinea"/>
              <w:ind w:left="284" w:right="-266"/>
              <w:rPr>
                <w:b/>
                <w:bCs/>
                <w:sz w:val="20"/>
              </w:rPr>
            </w:pPr>
          </w:p>
          <w:p w14:paraId="4946F2E4" w14:textId="77777777" w:rsidR="00747DBC" w:rsidRPr="003F47CE" w:rsidRDefault="00747DBC" w:rsidP="003938FA">
            <w:pPr>
              <w:pStyle w:val="Lijstalinea"/>
              <w:ind w:left="284" w:right="-266"/>
              <w:rPr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EA06" w14:textId="77777777" w:rsidR="00747DBC" w:rsidRPr="003F47CE" w:rsidRDefault="00747DBC" w:rsidP="003938FA">
            <w:pPr>
              <w:pStyle w:val="Lijstalinea"/>
              <w:numPr>
                <w:ilvl w:val="0"/>
                <w:numId w:val="13"/>
              </w:numPr>
              <w:ind w:left="178" w:right="-102" w:hanging="186"/>
              <w:rPr>
                <w:b/>
                <w:bCs/>
                <w:sz w:val="20"/>
              </w:rPr>
            </w:pPr>
            <w:r w:rsidRPr="003F47CE">
              <w:rPr>
                <w:b/>
                <w:bCs/>
                <w:sz w:val="20"/>
              </w:rPr>
              <w:t>Welke hulp of hulpmiddel nodig</w:t>
            </w:r>
          </w:p>
        </w:tc>
      </w:tr>
      <w:tr w:rsidR="00747DBC" w:rsidRPr="00092B9F" w14:paraId="6087F361" w14:textId="77777777" w:rsidTr="004A27F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D92" w14:textId="2D2BD2D6" w:rsidR="00747DBC" w:rsidRPr="001F34D2" w:rsidRDefault="00747DBC" w:rsidP="001F34D2">
            <w:pPr>
              <w:ind w:left="284" w:right="-266"/>
              <w:rPr>
                <w:sz w:val="20"/>
              </w:rPr>
            </w:pPr>
            <w:r w:rsidRPr="000165C7">
              <w:rPr>
                <w:rFonts w:cstheme="minorHAnsi"/>
                <w:sz w:val="32"/>
                <w:szCs w:val="32"/>
              </w:rPr>
              <w:t>□</w:t>
            </w:r>
            <w:r w:rsidRPr="000165C7">
              <w:rPr>
                <w:sz w:val="20"/>
              </w:rPr>
              <w:t xml:space="preserve"> </w:t>
            </w:r>
            <w:r w:rsidRPr="000165C7">
              <w:rPr>
                <w:b/>
                <w:bCs/>
                <w:sz w:val="20"/>
              </w:rPr>
              <w:t xml:space="preserve">Praktisch: </w:t>
            </w:r>
            <w:r w:rsidR="001F34D2">
              <w:rPr>
                <w:b/>
                <w:bCs/>
                <w:sz w:val="20"/>
              </w:rPr>
              <w:t xml:space="preserve">iemand heeft geen </w:t>
            </w:r>
            <w:r w:rsidRPr="000165C7">
              <w:rPr>
                <w:b/>
                <w:bCs/>
                <w:sz w:val="20"/>
              </w:rPr>
              <w:t>vervoer</w:t>
            </w:r>
            <w:r w:rsidR="001F34D2">
              <w:rPr>
                <w:b/>
                <w:bCs/>
                <w:sz w:val="20"/>
              </w:rPr>
              <w:t xml:space="preserve"> tot aan het afspreekpunt</w:t>
            </w:r>
          </w:p>
          <w:p w14:paraId="3C5F8812" w14:textId="77777777" w:rsidR="00747DBC" w:rsidRPr="000165C7" w:rsidRDefault="00747DBC" w:rsidP="003938FA">
            <w:pPr>
              <w:ind w:left="284" w:right="-266"/>
              <w:rPr>
                <w:rFonts w:ascii="Calibri" w:hAnsi="Calibri" w:cs="Calibri"/>
                <w:sz w:val="20"/>
              </w:rPr>
            </w:pPr>
          </w:p>
          <w:p w14:paraId="14FEEA97" w14:textId="77777777" w:rsidR="00747DBC" w:rsidRPr="000165C7" w:rsidRDefault="00747DBC" w:rsidP="001F34D2">
            <w:pPr>
              <w:ind w:left="284" w:right="-266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270" w14:textId="77777777" w:rsidR="00747DBC" w:rsidRDefault="00747DBC" w:rsidP="003938FA">
            <w:pPr>
              <w:ind w:right="-266"/>
              <w:rPr>
                <w:rFonts w:ascii="Calibri" w:hAnsi="Calibri" w:cs="Calibri"/>
                <w:sz w:val="20"/>
              </w:rPr>
            </w:pPr>
          </w:p>
          <w:p w14:paraId="7928CEB7" w14:textId="2BB5EDB6" w:rsidR="00747DBC" w:rsidRDefault="00747DBC" w:rsidP="003938FA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</w:t>
            </w:r>
            <w:r w:rsidR="001F34D2">
              <w:rPr>
                <w:sz w:val="20"/>
              </w:rPr>
              <w:t xml:space="preserve">Maakt gebruik van openbaar </w:t>
            </w:r>
            <w:r w:rsidR="001F34D2">
              <w:rPr>
                <w:sz w:val="20"/>
              </w:rPr>
              <w:br/>
              <w:t xml:space="preserve">    vervoer</w:t>
            </w:r>
          </w:p>
          <w:p w14:paraId="2D8F34BF" w14:textId="760B216D" w:rsidR="00747DBC" w:rsidRDefault="00747DBC" w:rsidP="003938FA">
            <w:pPr>
              <w:ind w:right="-266"/>
              <w:rPr>
                <w:sz w:val="20"/>
              </w:rPr>
            </w:pPr>
          </w:p>
          <w:p w14:paraId="51387A80" w14:textId="77777777" w:rsidR="001F34D2" w:rsidRDefault="001F34D2" w:rsidP="001F34D2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Wordt opgehaald</w:t>
            </w:r>
          </w:p>
          <w:p w14:paraId="6BF60B7B" w14:textId="77777777" w:rsidR="00747DBC" w:rsidRPr="00092B9F" w:rsidRDefault="00747DBC" w:rsidP="003938FA">
            <w:pPr>
              <w:ind w:right="-266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531" w14:textId="77777777" w:rsidR="00747DBC" w:rsidRDefault="00747DBC" w:rsidP="003938FA">
            <w:pPr>
              <w:ind w:right="-266"/>
              <w:rPr>
                <w:rFonts w:cstheme="minorHAnsi"/>
                <w:sz w:val="20"/>
              </w:rPr>
            </w:pPr>
          </w:p>
          <w:p w14:paraId="3DEDFE37" w14:textId="462AE11E" w:rsidR="00747DBC" w:rsidRDefault="00747DBC" w:rsidP="003938FA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Tussenkomst in </w:t>
            </w:r>
            <w:r w:rsidR="001F34D2">
              <w:rPr>
                <w:sz w:val="20"/>
              </w:rPr>
              <w:t>ticket bus/tram</w:t>
            </w:r>
            <w:r>
              <w:rPr>
                <w:sz w:val="20"/>
              </w:rPr>
              <w:t>:</w:t>
            </w:r>
            <w:r w:rsidR="001F34D2">
              <w:rPr>
                <w:sz w:val="20"/>
              </w:rPr>
              <w:br/>
              <w:t xml:space="preserve">    ber</w:t>
            </w:r>
            <w:r>
              <w:rPr>
                <w:sz w:val="20"/>
              </w:rPr>
              <w:t>eken in kostenraming</w:t>
            </w:r>
          </w:p>
          <w:p w14:paraId="15C5CE4C" w14:textId="77777777" w:rsidR="00747DBC" w:rsidRPr="00092B9F" w:rsidRDefault="00747DBC" w:rsidP="001F34D2">
            <w:pPr>
              <w:ind w:right="-266"/>
              <w:rPr>
                <w:sz w:val="20"/>
              </w:rPr>
            </w:pPr>
          </w:p>
        </w:tc>
      </w:tr>
      <w:tr w:rsidR="004E3471" w:rsidRPr="00092B9F" w14:paraId="0CED35EC" w14:textId="77777777" w:rsidTr="004A27F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16F" w14:textId="77777777" w:rsidR="004E3471" w:rsidRPr="0071269C" w:rsidRDefault="004E3471" w:rsidP="004E3471">
            <w:pPr>
              <w:ind w:left="284" w:right="-266"/>
              <w:rPr>
                <w:b/>
                <w:bCs/>
                <w:sz w:val="20"/>
              </w:rPr>
            </w:pPr>
            <w:r w:rsidRPr="0071269C">
              <w:rPr>
                <w:rFonts w:cstheme="minorHAnsi"/>
                <w:sz w:val="32"/>
                <w:szCs w:val="32"/>
              </w:rPr>
              <w:t>□</w:t>
            </w:r>
            <w:r w:rsidRPr="0071269C">
              <w:rPr>
                <w:sz w:val="20"/>
              </w:rPr>
              <w:t xml:space="preserve"> </w:t>
            </w:r>
            <w:r w:rsidRPr="0071269C">
              <w:rPr>
                <w:b/>
                <w:bCs/>
                <w:sz w:val="20"/>
              </w:rPr>
              <w:t xml:space="preserve"> Praktisch: wat meenemen </w:t>
            </w:r>
          </w:p>
          <w:p w14:paraId="7FD96933" w14:textId="77777777" w:rsidR="004E3471" w:rsidRPr="0071269C" w:rsidRDefault="004E3471" w:rsidP="004E3471">
            <w:pPr>
              <w:ind w:right="-266"/>
              <w:rPr>
                <w:sz w:val="20"/>
              </w:rPr>
            </w:pPr>
            <w:r w:rsidRPr="0071269C">
              <w:rPr>
                <w:sz w:val="20"/>
              </w:rPr>
              <w:t xml:space="preserve">          </w:t>
            </w:r>
            <w:r>
              <w:rPr>
                <w:sz w:val="20"/>
              </w:rPr>
              <w:t>Weet</w:t>
            </w:r>
            <w:r w:rsidRPr="0071269C">
              <w:rPr>
                <w:sz w:val="20"/>
              </w:rPr>
              <w:t xml:space="preserve"> niet wat er mee moet </w:t>
            </w:r>
            <w:r>
              <w:rPr>
                <w:sz w:val="20"/>
              </w:rPr>
              <w:br/>
              <w:t xml:space="preserve">          voor een daguitstap</w:t>
            </w:r>
          </w:p>
          <w:p w14:paraId="703A5E0F" w14:textId="24E25DCC" w:rsidR="004E3471" w:rsidRPr="000165C7" w:rsidRDefault="004E3471" w:rsidP="004E3471">
            <w:pPr>
              <w:ind w:right="-266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9D9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69783CEE" w14:textId="2C6CB28E" w:rsidR="004E3471" w:rsidRPr="00092B9F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Hulp bij het </w:t>
            </w:r>
            <w:proofErr w:type="spellStart"/>
            <w:r>
              <w:rPr>
                <w:sz w:val="20"/>
              </w:rPr>
              <w:t>oplijsten</w:t>
            </w:r>
            <w:proofErr w:type="spellEnd"/>
            <w:r>
              <w:rPr>
                <w:sz w:val="20"/>
              </w:rPr>
              <w:t xml:space="preserve"> van wat zeker </w:t>
            </w:r>
            <w:r>
              <w:rPr>
                <w:sz w:val="20"/>
              </w:rPr>
              <w:br/>
              <w:t xml:space="preserve">   mee moet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42E" w14:textId="77777777" w:rsidR="004E3471" w:rsidRDefault="004E3471" w:rsidP="004E3471">
            <w:pPr>
              <w:ind w:right="-266"/>
              <w:rPr>
                <w:rFonts w:cstheme="minorHAnsi"/>
                <w:sz w:val="20"/>
              </w:rPr>
            </w:pPr>
          </w:p>
          <w:p w14:paraId="2D7BBA32" w14:textId="77777777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checklijst opmaken</w:t>
            </w:r>
          </w:p>
          <w:p w14:paraId="4A1E714B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</w:tr>
      <w:tr w:rsidR="004E3471" w:rsidRPr="00092B9F" w14:paraId="627EA323" w14:textId="77777777" w:rsidTr="004A27F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2E3" w14:textId="15D011B2" w:rsidR="004E3471" w:rsidRPr="0071269C" w:rsidRDefault="004E3471" w:rsidP="004E3471">
            <w:pPr>
              <w:ind w:left="284" w:right="-266"/>
              <w:rPr>
                <w:b/>
                <w:bCs/>
                <w:sz w:val="20"/>
              </w:rPr>
            </w:pPr>
            <w:r w:rsidRPr="0071269C">
              <w:rPr>
                <w:rFonts w:cstheme="minorHAnsi"/>
                <w:sz w:val="32"/>
                <w:szCs w:val="32"/>
              </w:rPr>
              <w:t>□</w:t>
            </w:r>
            <w:r w:rsidRPr="0071269C">
              <w:rPr>
                <w:sz w:val="20"/>
              </w:rPr>
              <w:t xml:space="preserve"> </w:t>
            </w:r>
            <w:r w:rsidRPr="0071269C">
              <w:rPr>
                <w:b/>
                <w:bCs/>
                <w:sz w:val="20"/>
              </w:rPr>
              <w:t xml:space="preserve"> Praktisch: </w:t>
            </w:r>
            <w:r>
              <w:rPr>
                <w:b/>
                <w:bCs/>
                <w:sz w:val="20"/>
              </w:rPr>
              <w:t xml:space="preserve">welke kledij en </w:t>
            </w:r>
            <w:r>
              <w:rPr>
                <w:b/>
                <w:bCs/>
                <w:sz w:val="20"/>
              </w:rPr>
              <w:br/>
              <w:t xml:space="preserve">      schoenen doe ik aan?</w:t>
            </w:r>
            <w:r w:rsidRPr="0071269C">
              <w:rPr>
                <w:b/>
                <w:bCs/>
                <w:sz w:val="20"/>
              </w:rPr>
              <w:t xml:space="preserve"> </w:t>
            </w:r>
          </w:p>
          <w:p w14:paraId="3214B04B" w14:textId="33F09290" w:rsidR="004E3471" w:rsidRPr="0071269C" w:rsidRDefault="004E3471" w:rsidP="004E3471">
            <w:pPr>
              <w:ind w:right="-266"/>
              <w:rPr>
                <w:sz w:val="20"/>
              </w:rPr>
            </w:pPr>
            <w:r w:rsidRPr="0071269C">
              <w:rPr>
                <w:sz w:val="20"/>
              </w:rPr>
              <w:t xml:space="preserve">          </w:t>
            </w:r>
            <w:r>
              <w:rPr>
                <w:sz w:val="20"/>
              </w:rPr>
              <w:t>Weet</w:t>
            </w:r>
            <w:r w:rsidRPr="0071269C">
              <w:rPr>
                <w:sz w:val="20"/>
              </w:rPr>
              <w:t xml:space="preserve"> niet wat er </w:t>
            </w:r>
            <w:r>
              <w:rPr>
                <w:sz w:val="20"/>
              </w:rPr>
              <w:t>geschikt of nodig is</w:t>
            </w:r>
            <w:r w:rsidRPr="0071269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          voor die daguitstap</w:t>
            </w:r>
          </w:p>
          <w:p w14:paraId="5EBBEF8E" w14:textId="77777777" w:rsidR="004E3471" w:rsidRPr="0071269C" w:rsidRDefault="004E3471" w:rsidP="004E3471">
            <w:pPr>
              <w:ind w:right="-266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145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7DBD797A" w14:textId="1A2315F6" w:rsidR="004E3471" w:rsidRPr="00092B9F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Bevragen en suggesties op maat van </w:t>
            </w:r>
            <w:r w:rsidR="00193D22">
              <w:rPr>
                <w:sz w:val="20"/>
              </w:rPr>
              <w:br/>
              <w:t xml:space="preserve">    </w:t>
            </w:r>
            <w:r>
              <w:rPr>
                <w:sz w:val="20"/>
              </w:rPr>
              <w:t xml:space="preserve">de </w:t>
            </w:r>
            <w:r w:rsidR="00193D22">
              <w:rPr>
                <w:sz w:val="20"/>
              </w:rPr>
              <w:t>deelnemers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F6F" w14:textId="77777777" w:rsidR="004E3471" w:rsidRDefault="004E3471" w:rsidP="004E3471">
            <w:pPr>
              <w:ind w:right="-266"/>
              <w:rPr>
                <w:rFonts w:cstheme="minorHAnsi"/>
                <w:sz w:val="20"/>
              </w:rPr>
            </w:pPr>
          </w:p>
          <w:p w14:paraId="7B2AA7BD" w14:textId="082736B9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Tips m.b.t. aangepaste kledij en schoenen (in functie van het weer)</w:t>
            </w:r>
          </w:p>
          <w:p w14:paraId="2E71E583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</w:tr>
      <w:tr w:rsidR="004E3471" w:rsidRPr="00092B9F" w14:paraId="6F6D7B0A" w14:textId="77777777" w:rsidTr="004A27F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DACD" w14:textId="77777777" w:rsidR="004E3471" w:rsidRPr="0071269C" w:rsidRDefault="004E3471" w:rsidP="004E3471">
            <w:pPr>
              <w:ind w:left="284" w:right="-266"/>
              <w:rPr>
                <w:sz w:val="20"/>
              </w:rPr>
            </w:pPr>
            <w:r w:rsidRPr="0071269C">
              <w:rPr>
                <w:rFonts w:cstheme="minorHAnsi"/>
                <w:sz w:val="32"/>
                <w:szCs w:val="32"/>
              </w:rPr>
              <w:t>□</w:t>
            </w:r>
            <w:r w:rsidRPr="0071269C">
              <w:rPr>
                <w:sz w:val="20"/>
              </w:rPr>
              <w:t xml:space="preserve">  </w:t>
            </w:r>
            <w:r w:rsidRPr="0071269C">
              <w:rPr>
                <w:b/>
                <w:bCs/>
                <w:sz w:val="20"/>
              </w:rPr>
              <w:t>Informatief: activiteiten</w:t>
            </w:r>
          </w:p>
          <w:p w14:paraId="670FB09A" w14:textId="77777777" w:rsidR="004E3471" w:rsidRPr="0071269C" w:rsidRDefault="004E3471" w:rsidP="004E3471">
            <w:pPr>
              <w:ind w:right="-266"/>
              <w:rPr>
                <w:sz w:val="20"/>
              </w:rPr>
            </w:pPr>
            <w:r w:rsidRPr="0071269C">
              <w:rPr>
                <w:sz w:val="20"/>
              </w:rPr>
              <w:t xml:space="preserve">          </w:t>
            </w:r>
            <w:r>
              <w:rPr>
                <w:sz w:val="20"/>
              </w:rPr>
              <w:t>Weet</w:t>
            </w:r>
            <w:r w:rsidRPr="0071269C">
              <w:rPr>
                <w:sz w:val="20"/>
              </w:rPr>
              <w:t xml:space="preserve"> niet wat er in en rond de </w:t>
            </w:r>
          </w:p>
          <w:p w14:paraId="5FF704BF" w14:textId="77777777" w:rsidR="004E3471" w:rsidRDefault="004E3471" w:rsidP="004E3471">
            <w:pPr>
              <w:ind w:right="-266"/>
              <w:rPr>
                <w:sz w:val="20"/>
              </w:rPr>
            </w:pPr>
            <w:r w:rsidRPr="0071269C">
              <w:rPr>
                <w:sz w:val="20"/>
              </w:rPr>
              <w:t xml:space="preserve">          attractie/museum te beleven valt </w:t>
            </w:r>
          </w:p>
          <w:p w14:paraId="55642BD6" w14:textId="5540E686" w:rsidR="004E3471" w:rsidRPr="0071269C" w:rsidRDefault="004E3471" w:rsidP="004E3471">
            <w:pPr>
              <w:ind w:right="-266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71269C">
              <w:rPr>
                <w:sz w:val="20"/>
              </w:rPr>
              <w:t>en welke activiteit</w:t>
            </w:r>
            <w:r>
              <w:rPr>
                <w:sz w:val="20"/>
              </w:rPr>
              <w:t xml:space="preserve"> ter plaatse</w:t>
            </w:r>
            <w:r w:rsidRPr="0071269C">
              <w:rPr>
                <w:sz w:val="20"/>
              </w:rPr>
              <w:t xml:space="preserve"> nog </w:t>
            </w:r>
            <w:r>
              <w:rPr>
                <w:sz w:val="20"/>
              </w:rPr>
              <w:br/>
              <w:t xml:space="preserve">          </w:t>
            </w:r>
            <w:r w:rsidRPr="0071269C">
              <w:rPr>
                <w:sz w:val="20"/>
              </w:rPr>
              <w:t xml:space="preserve">extra betalend is bovenop </w:t>
            </w:r>
            <w:r>
              <w:rPr>
                <w:sz w:val="20"/>
              </w:rPr>
              <w:t>de inkom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1F6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3870B6AD" w14:textId="55BC8C83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Wegwijs maken en laagdrempelig uitleggen wat ter plaatse allemaal kan en wat inbegrepen is en wat niet in de daguitstap</w:t>
            </w:r>
          </w:p>
          <w:p w14:paraId="571CCB82" w14:textId="4C1E3895" w:rsidR="004E3471" w:rsidRPr="00092B9F" w:rsidRDefault="004E3471" w:rsidP="004E3471">
            <w:pPr>
              <w:ind w:right="-26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06B83111" w14:textId="27C69064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FCC" w14:textId="77777777" w:rsidR="004E3471" w:rsidRDefault="004E3471" w:rsidP="004E3471">
            <w:pPr>
              <w:ind w:right="-266"/>
              <w:rPr>
                <w:rFonts w:ascii="Calibri" w:hAnsi="Calibri" w:cs="Calibri"/>
                <w:sz w:val="20"/>
              </w:rPr>
            </w:pPr>
          </w:p>
          <w:p w14:paraId="054DEEE9" w14:textId="3C77AD73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website doorspelen van de attractie/museum/activiteit</w:t>
            </w:r>
          </w:p>
          <w:p w14:paraId="19D32668" w14:textId="77777777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parkplan afdrukken</w:t>
            </w:r>
          </w:p>
          <w:p w14:paraId="54751B61" w14:textId="00348373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bestedingsbudget bespreken</w:t>
            </w:r>
            <w:r>
              <w:rPr>
                <w:sz w:val="20"/>
              </w:rPr>
              <w:br/>
              <w:t>indien extra’s ter plaatse door de organisatie voorzien worden</w:t>
            </w:r>
            <w:r>
              <w:rPr>
                <w:sz w:val="20"/>
              </w:rPr>
              <w:br/>
              <w:t xml:space="preserve"> (helder in de kostenraming)</w:t>
            </w:r>
          </w:p>
          <w:p w14:paraId="2BA82989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  <w:p w14:paraId="6D4E49AE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</w:tr>
      <w:tr w:rsidR="004E3471" w:rsidRPr="00092B9F" w14:paraId="09A30160" w14:textId="77777777" w:rsidTr="004A27F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EF3" w14:textId="77777777" w:rsidR="004E3471" w:rsidRPr="0071269C" w:rsidRDefault="004E3471" w:rsidP="004E3471">
            <w:pPr>
              <w:ind w:left="284" w:right="-266"/>
              <w:rPr>
                <w:sz w:val="20"/>
              </w:rPr>
            </w:pPr>
            <w:r w:rsidRPr="0071269C">
              <w:rPr>
                <w:rFonts w:cstheme="minorHAnsi"/>
                <w:sz w:val="32"/>
                <w:szCs w:val="32"/>
              </w:rPr>
              <w:t>□</w:t>
            </w:r>
            <w:r w:rsidRPr="0071269C">
              <w:rPr>
                <w:sz w:val="20"/>
              </w:rPr>
              <w:t xml:space="preserve">  </w:t>
            </w:r>
            <w:r w:rsidRPr="0071269C">
              <w:rPr>
                <w:b/>
                <w:bCs/>
                <w:sz w:val="20"/>
              </w:rPr>
              <w:t>Informatief: maaltijden en snacks</w:t>
            </w:r>
          </w:p>
          <w:p w14:paraId="1B307FF3" w14:textId="51AAD2D5" w:rsidR="004E3471" w:rsidRPr="0071269C" w:rsidRDefault="004E3471" w:rsidP="004E3471">
            <w:pPr>
              <w:ind w:left="284" w:right="-266"/>
              <w:rPr>
                <w:sz w:val="20"/>
              </w:rPr>
            </w:pPr>
            <w:r w:rsidRPr="0071269C">
              <w:rPr>
                <w:sz w:val="20"/>
              </w:rPr>
              <w:t xml:space="preserve">   </w:t>
            </w:r>
            <w:r>
              <w:rPr>
                <w:sz w:val="20"/>
              </w:rPr>
              <w:t>Weet</w:t>
            </w:r>
            <w:r w:rsidRPr="0071269C">
              <w:rPr>
                <w:sz w:val="20"/>
              </w:rPr>
              <w:t xml:space="preserve"> niet waar er wat </w:t>
            </w:r>
            <w:r>
              <w:rPr>
                <w:sz w:val="20"/>
              </w:rPr>
              <w:t xml:space="preserve">ter plaatse </w:t>
            </w:r>
            <w:r w:rsidRPr="0071269C">
              <w:rPr>
                <w:sz w:val="20"/>
              </w:rPr>
              <w:t>kan gegeten en/of gedronken worden</w:t>
            </w:r>
            <w:r>
              <w:rPr>
                <w:sz w:val="20"/>
              </w:rPr>
              <w:t xml:space="preserve"> en wat wel of niet mee te nemen</w:t>
            </w:r>
          </w:p>
          <w:p w14:paraId="2EA954AF" w14:textId="77777777" w:rsidR="004E3471" w:rsidRPr="0071269C" w:rsidRDefault="004E3471" w:rsidP="004E3471">
            <w:pPr>
              <w:ind w:right="-266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B63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10D7870E" w14:textId="21670E8C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Duidelijk maken dat er eten en drank voorzien is in de daguitstap</w:t>
            </w:r>
          </w:p>
          <w:p w14:paraId="32C85FD2" w14:textId="78B5206E" w:rsidR="004E3471" w:rsidRDefault="004E3471" w:rsidP="004E3471">
            <w:pPr>
              <w:ind w:right="-266"/>
              <w:rPr>
                <w:sz w:val="20"/>
              </w:rPr>
            </w:pPr>
          </w:p>
          <w:p w14:paraId="52709D4E" w14:textId="6A297293" w:rsidR="004E3471" w:rsidRPr="00092B9F" w:rsidRDefault="004E3471" w:rsidP="004E3471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Wegwijs maken welke eet-en drinkgelegenheden er  ter plaatse nog </w:t>
            </w:r>
            <w:r>
              <w:rPr>
                <w:sz w:val="20"/>
              </w:rPr>
              <w:br/>
              <w:t>zijn (indien relevant)</w:t>
            </w:r>
          </w:p>
          <w:p w14:paraId="454F9B6B" w14:textId="4A6284FD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DC4" w14:textId="77777777" w:rsidR="004E3471" w:rsidRDefault="004E3471" w:rsidP="004E3471">
            <w:pPr>
              <w:ind w:right="-266"/>
              <w:rPr>
                <w:rFonts w:ascii="Calibri" w:hAnsi="Calibri" w:cs="Calibri"/>
                <w:sz w:val="20"/>
              </w:rPr>
            </w:pPr>
          </w:p>
          <w:p w14:paraId="54AEEDA9" w14:textId="4BD93429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Eetpauzes in het dagschema uitleggen: waar, wanneer, met wie</w:t>
            </w:r>
          </w:p>
          <w:p w14:paraId="605C6C2D" w14:textId="77777777" w:rsidR="004E3471" w:rsidRDefault="004E3471" w:rsidP="004E3471">
            <w:pPr>
              <w:ind w:right="-266"/>
              <w:rPr>
                <w:rFonts w:ascii="Calibri" w:hAnsi="Calibri" w:cs="Calibri"/>
                <w:sz w:val="20"/>
              </w:rPr>
            </w:pPr>
          </w:p>
          <w:p w14:paraId="1A0A28CC" w14:textId="7DE1F40C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website van de attractie/het park verkennen</w:t>
            </w:r>
          </w:p>
          <w:p w14:paraId="7169636C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390FB431" w14:textId="632D9EA3" w:rsidR="004E3471" w:rsidRPr="004A27F8" w:rsidRDefault="004E3471" w:rsidP="004E3471">
            <w:pPr>
              <w:ind w:right="-26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parkplan afdrukken en aanduiden </w:t>
            </w:r>
          </w:p>
          <w:p w14:paraId="47BF1C07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</w:tr>
      <w:tr w:rsidR="004E3471" w:rsidRPr="00092B9F" w14:paraId="28A8566D" w14:textId="77777777" w:rsidTr="004A27F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8A1" w14:textId="153BF69D" w:rsidR="004E3471" w:rsidRDefault="004E3471" w:rsidP="004E3471">
            <w:pPr>
              <w:ind w:left="284" w:right="-266"/>
              <w:rPr>
                <w:sz w:val="20"/>
              </w:rPr>
            </w:pPr>
            <w:r w:rsidRPr="005C7ECE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 </w:t>
            </w:r>
            <w:r w:rsidRPr="000A3886">
              <w:rPr>
                <w:b/>
                <w:bCs/>
                <w:sz w:val="20"/>
              </w:rPr>
              <w:t xml:space="preserve">Sociaal: </w:t>
            </w:r>
          </w:p>
          <w:p w14:paraId="3ED4097D" w14:textId="17409802" w:rsidR="004E3471" w:rsidRDefault="003F47CE" w:rsidP="004E3471">
            <w:pPr>
              <w:ind w:left="284" w:right="-266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1D3310C2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7E6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4F782E9C" w14:textId="09581812" w:rsidR="004E3471" w:rsidRPr="00092B9F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○ </w:t>
            </w:r>
            <w:r w:rsidR="003F47CE">
              <w:rPr>
                <w:rFonts w:cstheme="minorHAnsi"/>
                <w:sz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EA3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32BD7117" w14:textId="042A8FE6" w:rsidR="004E3471" w:rsidRPr="00092B9F" w:rsidRDefault="004E3471" w:rsidP="004E3471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</w:t>
            </w:r>
            <w:r w:rsidR="003F47CE">
              <w:rPr>
                <w:sz w:val="20"/>
              </w:rPr>
              <w:t>…</w:t>
            </w:r>
          </w:p>
        </w:tc>
      </w:tr>
      <w:tr w:rsidR="004E3471" w:rsidRPr="00092B9F" w14:paraId="5D259EE2" w14:textId="77777777" w:rsidTr="004A27F8">
        <w:trPr>
          <w:trHeight w:val="550"/>
        </w:trPr>
        <w:tc>
          <w:tcPr>
            <w:tcW w:w="3544" w:type="dxa"/>
          </w:tcPr>
          <w:p w14:paraId="5D08499F" w14:textId="77777777" w:rsidR="004E3471" w:rsidRPr="0071269C" w:rsidRDefault="004E3471" w:rsidP="004E3471">
            <w:pPr>
              <w:ind w:left="284" w:right="-266"/>
              <w:rPr>
                <w:sz w:val="20"/>
              </w:rPr>
            </w:pPr>
            <w:r w:rsidRPr="0071269C">
              <w:rPr>
                <w:rFonts w:cstheme="minorHAnsi"/>
                <w:sz w:val="32"/>
                <w:szCs w:val="32"/>
              </w:rPr>
              <w:t>□</w:t>
            </w:r>
            <w:r w:rsidRPr="0071269C"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Andere: </w:t>
            </w:r>
          </w:p>
          <w:p w14:paraId="21FD312E" w14:textId="6099C02B" w:rsidR="004E3471" w:rsidRDefault="003F47CE" w:rsidP="004E3471">
            <w:pPr>
              <w:ind w:left="284" w:right="-266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7DEB94C0" w14:textId="77777777" w:rsidR="004E3471" w:rsidRPr="0071269C" w:rsidRDefault="004E3471" w:rsidP="003955C6">
            <w:pPr>
              <w:ind w:right="-266"/>
              <w:rPr>
                <w:sz w:val="20"/>
              </w:rPr>
            </w:pPr>
          </w:p>
        </w:tc>
        <w:tc>
          <w:tcPr>
            <w:tcW w:w="3402" w:type="dxa"/>
          </w:tcPr>
          <w:p w14:paraId="51B6986A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6501EE5A" w14:textId="0F80E60D" w:rsidR="004E3471" w:rsidRPr="00092B9F" w:rsidRDefault="004E3471" w:rsidP="004E3471">
            <w:pPr>
              <w:ind w:right="-266"/>
              <w:rPr>
                <w:sz w:val="20"/>
              </w:rPr>
            </w:pPr>
            <w:r>
              <w:rPr>
                <w:rFonts w:cstheme="minorHAnsi"/>
                <w:sz w:val="20"/>
              </w:rPr>
              <w:t>○</w:t>
            </w:r>
            <w:r>
              <w:rPr>
                <w:sz w:val="20"/>
              </w:rPr>
              <w:t xml:space="preserve"> </w:t>
            </w:r>
            <w:r w:rsidR="003F47CE">
              <w:rPr>
                <w:sz w:val="20"/>
              </w:rPr>
              <w:t>…</w:t>
            </w:r>
          </w:p>
          <w:p w14:paraId="1621D65A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  <w:tc>
          <w:tcPr>
            <w:tcW w:w="2976" w:type="dxa"/>
          </w:tcPr>
          <w:p w14:paraId="2B290480" w14:textId="77777777" w:rsidR="004E3471" w:rsidRDefault="004E3471" w:rsidP="004E3471">
            <w:pPr>
              <w:ind w:right="-266"/>
              <w:rPr>
                <w:sz w:val="20"/>
              </w:rPr>
            </w:pPr>
          </w:p>
          <w:p w14:paraId="5F9E791E" w14:textId="563D8F23" w:rsidR="004E3471" w:rsidRDefault="004E3471" w:rsidP="004E3471">
            <w:pPr>
              <w:ind w:right="-266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○</w:t>
            </w:r>
            <w:r>
              <w:rPr>
                <w:sz w:val="20"/>
              </w:rPr>
              <w:t xml:space="preserve"> contact: </w:t>
            </w:r>
            <w:r>
              <w:rPr>
                <w:sz w:val="20"/>
              </w:rPr>
              <w:br/>
              <w:t xml:space="preserve">    naam en telefoonnummer</w:t>
            </w:r>
          </w:p>
          <w:p w14:paraId="5D994CD6" w14:textId="77777777" w:rsidR="004E3471" w:rsidRPr="00092B9F" w:rsidRDefault="004E3471" w:rsidP="004E3471">
            <w:pPr>
              <w:ind w:right="-266"/>
              <w:rPr>
                <w:sz w:val="20"/>
              </w:rPr>
            </w:pPr>
          </w:p>
        </w:tc>
      </w:tr>
    </w:tbl>
    <w:p w14:paraId="0631D150" w14:textId="77777777" w:rsidR="003955C6" w:rsidRDefault="003955C6" w:rsidP="003955C6">
      <w:pPr>
        <w:spacing w:before="120"/>
        <w:rPr>
          <w:rFonts w:cstheme="minorHAnsi"/>
          <w:b/>
          <w:bCs/>
          <w:sz w:val="24"/>
          <w:szCs w:val="24"/>
        </w:rPr>
      </w:pPr>
    </w:p>
    <w:p w14:paraId="635B2520" w14:textId="56E0B94E" w:rsidR="003955C6" w:rsidRPr="003955C6" w:rsidRDefault="003955C6" w:rsidP="003955C6">
      <w:pPr>
        <w:spacing w:before="120"/>
        <w:rPr>
          <w:rFonts w:cstheme="minorHAnsi"/>
          <w:b/>
          <w:bCs/>
          <w:sz w:val="24"/>
          <w:szCs w:val="24"/>
        </w:rPr>
      </w:pPr>
      <w:r w:rsidRPr="003955C6">
        <w:rPr>
          <w:rFonts w:cstheme="minorHAnsi"/>
          <w:b/>
          <w:bCs/>
          <w:sz w:val="24"/>
          <w:szCs w:val="24"/>
        </w:rPr>
        <w:t>Eventueel extra toelichting</w:t>
      </w:r>
      <w:r>
        <w:rPr>
          <w:rFonts w:cstheme="minorHAnsi"/>
          <w:b/>
          <w:bCs/>
          <w:sz w:val="24"/>
          <w:szCs w:val="24"/>
        </w:rPr>
        <w:t xml:space="preserve"> bij de drempels om op daguitstap te gaan</w:t>
      </w:r>
      <w:r w:rsidRPr="003955C6">
        <w:rPr>
          <w:rFonts w:cstheme="minorHAnsi"/>
          <w:b/>
          <w:bCs/>
          <w:sz w:val="24"/>
          <w:szCs w:val="24"/>
        </w:rPr>
        <w:t xml:space="preserve">: </w:t>
      </w:r>
    </w:p>
    <w:p w14:paraId="1C9DC869" w14:textId="2FA7A51A" w:rsidR="003955C6" w:rsidRDefault="003955C6" w:rsidP="003955C6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79CF2367" w14:textId="77777777" w:rsidR="003955C6" w:rsidRDefault="003955C6" w:rsidP="00D072AE">
      <w:pPr>
        <w:spacing w:before="120"/>
        <w:ind w:left="142"/>
        <w:rPr>
          <w:rFonts w:cstheme="minorHAnsi"/>
          <w:sz w:val="24"/>
          <w:szCs w:val="24"/>
        </w:rPr>
      </w:pPr>
    </w:p>
    <w:p w14:paraId="67C86982" w14:textId="4D50560B" w:rsidR="003258DB" w:rsidRPr="000A303B" w:rsidRDefault="003258DB" w:rsidP="000A303B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120"/>
        <w:ind w:left="284" w:hanging="284"/>
        <w:rPr>
          <w:rFonts w:cstheme="minorHAnsi"/>
          <w:b/>
          <w:bCs/>
          <w:color w:val="0098A7" w:themeColor="accent1"/>
          <w:sz w:val="24"/>
          <w:szCs w:val="24"/>
        </w:rPr>
      </w:pPr>
      <w:r w:rsidRPr="005D73DF">
        <w:rPr>
          <w:rFonts w:cstheme="minorHAnsi"/>
          <w:b/>
          <w:bCs/>
          <w:sz w:val="24"/>
          <w:szCs w:val="24"/>
        </w:rPr>
        <w:t>BEGELEIDING</w:t>
      </w:r>
      <w:r w:rsidR="005D73DF">
        <w:rPr>
          <w:rFonts w:cstheme="minorHAnsi"/>
          <w:b/>
          <w:bCs/>
          <w:sz w:val="24"/>
          <w:szCs w:val="24"/>
        </w:rPr>
        <w:t xml:space="preserve"> op de daguitstap</w:t>
      </w:r>
      <w:r w:rsidR="003F47CE">
        <w:rPr>
          <w:rFonts w:cstheme="minorHAnsi"/>
          <w:b/>
          <w:bCs/>
          <w:sz w:val="24"/>
          <w:szCs w:val="24"/>
        </w:rPr>
        <w:t xml:space="preserve"> </w:t>
      </w:r>
      <w:r w:rsidR="000A303B">
        <w:rPr>
          <w:rFonts w:cstheme="minorHAnsi"/>
          <w:b/>
          <w:bCs/>
          <w:sz w:val="24"/>
          <w:szCs w:val="24"/>
        </w:rPr>
        <w:tab/>
      </w:r>
      <w:r w:rsidR="000A303B" w:rsidRPr="000A303B">
        <w:rPr>
          <w:rFonts w:cstheme="minorHAnsi"/>
          <w:b/>
          <w:bCs/>
          <w:color w:val="0098A7" w:themeColor="accent1"/>
          <w:sz w:val="24"/>
          <w:szCs w:val="24"/>
        </w:rPr>
        <w:t>/</w:t>
      </w:r>
      <w:r w:rsidR="000A303B">
        <w:rPr>
          <w:rFonts w:cstheme="minorHAnsi"/>
          <w:b/>
          <w:bCs/>
          <w:color w:val="0098A7" w:themeColor="accent1"/>
          <w:sz w:val="24"/>
          <w:szCs w:val="24"/>
        </w:rPr>
        <w:t>3</w:t>
      </w:r>
      <w:r w:rsidR="00403787">
        <w:rPr>
          <w:rFonts w:cstheme="minorHAnsi"/>
          <w:b/>
          <w:bCs/>
          <w:color w:val="0098A7" w:themeColor="accent1"/>
          <w:sz w:val="24"/>
          <w:szCs w:val="24"/>
        </w:rPr>
        <w:t>5</w:t>
      </w:r>
    </w:p>
    <w:p w14:paraId="0AC0B42E" w14:textId="058DA480" w:rsidR="003258DB" w:rsidRDefault="00790E82" w:rsidP="00790E82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Voornaam + </w:t>
      </w:r>
      <w:r w:rsidR="0011589B" w:rsidRPr="0011589B">
        <w:rPr>
          <w:rFonts w:cstheme="minorHAnsi"/>
          <w:sz w:val="24"/>
          <w:szCs w:val="24"/>
        </w:rPr>
        <w:t>Naam begeleider</w:t>
      </w:r>
      <w:r w:rsidR="004A27F8">
        <w:rPr>
          <w:rFonts w:cstheme="minorHAnsi"/>
          <w:sz w:val="24"/>
          <w:szCs w:val="24"/>
        </w:rPr>
        <w:t xml:space="preserve"> 1</w:t>
      </w:r>
      <w:r w:rsidR="0011589B" w:rsidRPr="0011589B">
        <w:rPr>
          <w:rFonts w:cstheme="minorHAnsi"/>
          <w:sz w:val="24"/>
          <w:szCs w:val="24"/>
        </w:rPr>
        <w:t>:</w:t>
      </w:r>
      <w:r w:rsidR="0011589B">
        <w:rPr>
          <w:rFonts w:cstheme="minorHAnsi"/>
          <w:sz w:val="24"/>
          <w:szCs w:val="24"/>
        </w:rPr>
        <w:t xml:space="preserve">   …</w:t>
      </w:r>
    </w:p>
    <w:p w14:paraId="30CC2916" w14:textId="1BD05D47" w:rsidR="00790E82" w:rsidRDefault="003F47CE" w:rsidP="00790E82">
      <w:pPr>
        <w:tabs>
          <w:tab w:val="left" w:pos="3969"/>
          <w:tab w:val="left" w:pos="4395"/>
          <w:tab w:val="left" w:pos="6096"/>
          <w:tab w:val="left" w:pos="6804"/>
          <w:tab w:val="left" w:pos="7230"/>
        </w:tabs>
        <w:rPr>
          <w:rFonts w:cstheme="minorHAnsi"/>
          <w:sz w:val="24"/>
          <w:szCs w:val="24"/>
        </w:rPr>
      </w:pPr>
      <w:r w:rsidRPr="00F52AAF">
        <w:rPr>
          <w:rFonts w:cstheme="minorHAnsi"/>
          <w:sz w:val="24"/>
          <w:szCs w:val="24"/>
        </w:rPr>
        <w:t>Verbonden</w:t>
      </w:r>
      <w:r w:rsidR="008816FE" w:rsidRPr="00F52AAF">
        <w:rPr>
          <w:rFonts w:cstheme="minorHAnsi"/>
          <w:sz w:val="24"/>
          <w:szCs w:val="24"/>
        </w:rPr>
        <w:t xml:space="preserve"> aan de organisatie</w:t>
      </w:r>
      <w:r w:rsidRPr="00F52AAF">
        <w:rPr>
          <w:rFonts w:cstheme="minorHAnsi"/>
          <w:sz w:val="24"/>
          <w:szCs w:val="24"/>
        </w:rPr>
        <w:t xml:space="preserve"> als</w:t>
      </w:r>
      <w:r w:rsidR="00790E82" w:rsidRPr="00F52AAF">
        <w:rPr>
          <w:rFonts w:cstheme="minorHAnsi"/>
          <w:sz w:val="24"/>
          <w:szCs w:val="24"/>
        </w:rPr>
        <w:t>:</w:t>
      </w:r>
      <w:r w:rsidR="00790E82" w:rsidRPr="00F52AA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32"/>
            <w:szCs w:val="32"/>
          </w:rPr>
          <w:id w:val="29618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E82" w:rsidRPr="00F52AA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8816FE" w:rsidRPr="00F52AAF">
        <w:rPr>
          <w:rFonts w:cstheme="minorHAnsi"/>
          <w:sz w:val="24"/>
          <w:szCs w:val="24"/>
        </w:rPr>
        <w:tab/>
      </w:r>
      <w:r w:rsidRPr="00F52AAF">
        <w:rPr>
          <w:rFonts w:cstheme="minorHAnsi"/>
          <w:sz w:val="24"/>
          <w:szCs w:val="24"/>
        </w:rPr>
        <w:t>beroepskracht</w:t>
      </w:r>
      <w:r w:rsidR="00790E82" w:rsidRPr="00F52AAF">
        <w:rPr>
          <w:rFonts w:cstheme="minorHAnsi"/>
          <w:sz w:val="24"/>
          <w:szCs w:val="24"/>
        </w:rPr>
        <w:tab/>
      </w:r>
      <w:r w:rsidRPr="00F52AAF">
        <w:rPr>
          <w:rFonts w:cstheme="minorHAnsi"/>
          <w:sz w:val="24"/>
          <w:szCs w:val="24"/>
        </w:rPr>
        <w:t xml:space="preserve">of </w:t>
      </w:r>
      <w:r w:rsidR="008816FE" w:rsidRPr="00F52AA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32"/>
            <w:szCs w:val="32"/>
          </w:rPr>
          <w:id w:val="-154235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E82" w:rsidRPr="00F52AA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90E82" w:rsidRPr="00F52AAF">
        <w:rPr>
          <w:rFonts w:cstheme="minorHAnsi"/>
          <w:sz w:val="24"/>
          <w:szCs w:val="24"/>
        </w:rPr>
        <w:tab/>
      </w:r>
      <w:r w:rsidRPr="00F52AAF">
        <w:rPr>
          <w:rFonts w:cstheme="minorHAnsi"/>
          <w:sz w:val="24"/>
          <w:szCs w:val="24"/>
        </w:rPr>
        <w:t>vrijwilliger</w:t>
      </w:r>
    </w:p>
    <w:p w14:paraId="788B8E23" w14:textId="418F480E" w:rsidR="004A27F8" w:rsidRDefault="0011589B" w:rsidP="00790E82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Functie</w:t>
      </w:r>
      <w:r w:rsidR="004A27F8">
        <w:rPr>
          <w:rFonts w:cstheme="minorHAnsi"/>
          <w:sz w:val="24"/>
          <w:szCs w:val="24"/>
        </w:rPr>
        <w:t>/rol</w:t>
      </w:r>
      <w:r>
        <w:rPr>
          <w:rFonts w:cstheme="minorHAnsi"/>
          <w:sz w:val="24"/>
          <w:szCs w:val="24"/>
        </w:rPr>
        <w:t xml:space="preserve"> begeleider </w:t>
      </w:r>
      <w:r w:rsidR="004A27F8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in de organisatie:   …</w:t>
      </w:r>
    </w:p>
    <w:p w14:paraId="43DCF85A" w14:textId="0F307834" w:rsidR="004A27F8" w:rsidRDefault="004A27F8" w:rsidP="00760C5A">
      <w:pPr>
        <w:rPr>
          <w:rFonts w:cstheme="minorHAnsi"/>
          <w:sz w:val="24"/>
          <w:szCs w:val="24"/>
        </w:rPr>
      </w:pPr>
    </w:p>
    <w:p w14:paraId="51801EC2" w14:textId="2CCD52A6" w:rsidR="004A27F8" w:rsidRPr="00193D22" w:rsidRDefault="004A27F8" w:rsidP="00790E82">
      <w:pPr>
        <w:spacing w:before="120"/>
        <w:rPr>
          <w:rFonts w:cstheme="minorHAnsi"/>
          <w:b/>
          <w:bCs/>
          <w:sz w:val="24"/>
          <w:szCs w:val="24"/>
        </w:rPr>
      </w:pPr>
      <w:r w:rsidRPr="00193D22">
        <w:rPr>
          <w:rFonts w:cstheme="minorHAnsi"/>
          <w:b/>
          <w:bCs/>
          <w:sz w:val="24"/>
          <w:szCs w:val="24"/>
        </w:rPr>
        <w:t>Indien van toepassing,</w:t>
      </w:r>
      <w:r w:rsidR="000D797F" w:rsidRPr="00193D22">
        <w:rPr>
          <w:rFonts w:cstheme="minorHAnsi"/>
          <w:b/>
          <w:bCs/>
          <w:sz w:val="24"/>
          <w:szCs w:val="24"/>
        </w:rPr>
        <w:t xml:space="preserve"> geef hieronder de namen en functies van de extra begeleiders:</w:t>
      </w:r>
    </w:p>
    <w:p w14:paraId="650BCD2D" w14:textId="4D20822F" w:rsidR="00790E82" w:rsidRDefault="00790E82" w:rsidP="00790E82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Voornaam + </w:t>
      </w:r>
      <w:r w:rsidRPr="0011589B">
        <w:rPr>
          <w:rFonts w:cstheme="minorHAnsi"/>
          <w:sz w:val="24"/>
          <w:szCs w:val="24"/>
        </w:rPr>
        <w:t>Naam begeleider</w:t>
      </w:r>
      <w:r>
        <w:rPr>
          <w:rFonts w:cstheme="minorHAnsi"/>
          <w:sz w:val="24"/>
          <w:szCs w:val="24"/>
        </w:rPr>
        <w:t xml:space="preserve"> 2</w:t>
      </w:r>
      <w:r w:rsidRPr="0011589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…</w:t>
      </w:r>
    </w:p>
    <w:p w14:paraId="079E75D2" w14:textId="77777777" w:rsidR="00790E82" w:rsidRDefault="00790E82" w:rsidP="00790E82">
      <w:pPr>
        <w:tabs>
          <w:tab w:val="left" w:pos="3969"/>
          <w:tab w:val="left" w:pos="4395"/>
          <w:tab w:val="left" w:pos="6096"/>
          <w:tab w:val="left" w:pos="6804"/>
          <w:tab w:val="left" w:pos="72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Verbonden aan de organisatie als: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32"/>
            <w:szCs w:val="32"/>
          </w:rPr>
          <w:id w:val="-19277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cstheme="minorHAnsi"/>
          <w:sz w:val="24"/>
          <w:szCs w:val="24"/>
        </w:rPr>
        <w:tab/>
        <w:t>beroepskracht</w:t>
      </w:r>
      <w:r>
        <w:rPr>
          <w:rFonts w:cstheme="minorHAnsi"/>
          <w:sz w:val="24"/>
          <w:szCs w:val="24"/>
        </w:rPr>
        <w:tab/>
        <w:t xml:space="preserve">of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32"/>
            <w:szCs w:val="32"/>
          </w:rPr>
          <w:id w:val="-157759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cstheme="minorHAnsi"/>
          <w:sz w:val="24"/>
          <w:szCs w:val="24"/>
        </w:rPr>
        <w:tab/>
        <w:t>vrijwilliger</w:t>
      </w:r>
    </w:p>
    <w:p w14:paraId="5B2DFB49" w14:textId="70EA3260" w:rsidR="00790E82" w:rsidRDefault="00790E82" w:rsidP="00790E82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Functie/rol begeleider 2 in de organisatie:   …</w:t>
      </w:r>
    </w:p>
    <w:p w14:paraId="0178B8BF" w14:textId="1690FD52" w:rsidR="000D797F" w:rsidRDefault="000D797F" w:rsidP="00760C5A">
      <w:pPr>
        <w:rPr>
          <w:rFonts w:cstheme="minorHAnsi"/>
          <w:sz w:val="24"/>
          <w:szCs w:val="24"/>
        </w:rPr>
      </w:pPr>
    </w:p>
    <w:p w14:paraId="5DEF3892" w14:textId="77777777" w:rsidR="001C2920" w:rsidRDefault="001C2920" w:rsidP="00760C5A">
      <w:pPr>
        <w:rPr>
          <w:rFonts w:cstheme="minorHAnsi"/>
          <w:sz w:val="24"/>
          <w:szCs w:val="24"/>
        </w:rPr>
      </w:pPr>
    </w:p>
    <w:p w14:paraId="77470A11" w14:textId="718DDB19" w:rsidR="0011589B" w:rsidRPr="001C2920" w:rsidRDefault="0011589B" w:rsidP="00F374B4">
      <w:pPr>
        <w:tabs>
          <w:tab w:val="left" w:pos="9072"/>
        </w:tabs>
        <w:rPr>
          <w:rFonts w:cstheme="minorHAnsi"/>
          <w:b/>
          <w:bCs/>
          <w:sz w:val="24"/>
          <w:szCs w:val="24"/>
        </w:rPr>
      </w:pPr>
      <w:r w:rsidRPr="001C2920">
        <w:rPr>
          <w:rFonts w:cstheme="minorHAnsi"/>
          <w:b/>
          <w:bCs/>
          <w:sz w:val="24"/>
          <w:szCs w:val="24"/>
        </w:rPr>
        <w:t>Relatie begeleider</w:t>
      </w:r>
      <w:r w:rsidR="00193D22" w:rsidRPr="001C2920">
        <w:rPr>
          <w:rFonts w:cstheme="minorHAnsi"/>
          <w:b/>
          <w:bCs/>
          <w:sz w:val="24"/>
          <w:szCs w:val="24"/>
        </w:rPr>
        <w:t>(s)</w:t>
      </w:r>
      <w:r w:rsidRPr="001C2920">
        <w:rPr>
          <w:rFonts w:cstheme="minorHAnsi"/>
          <w:b/>
          <w:bCs/>
          <w:sz w:val="24"/>
          <w:szCs w:val="24"/>
        </w:rPr>
        <w:t xml:space="preserve"> t.a.v. de betrokken groep</w:t>
      </w:r>
      <w:r w:rsidR="00193D22" w:rsidRPr="001C2920">
        <w:rPr>
          <w:rFonts w:cstheme="minorHAnsi"/>
          <w:b/>
          <w:bCs/>
          <w:sz w:val="24"/>
          <w:szCs w:val="24"/>
        </w:rPr>
        <w:t xml:space="preserve"> deelnemers</w:t>
      </w:r>
      <w:r w:rsidRPr="001C2920">
        <w:rPr>
          <w:rFonts w:cstheme="minorHAnsi"/>
          <w:b/>
          <w:bCs/>
          <w:sz w:val="24"/>
          <w:szCs w:val="24"/>
        </w:rPr>
        <w:t xml:space="preserve">:  </w:t>
      </w:r>
      <w:r w:rsidR="00F374B4">
        <w:rPr>
          <w:rFonts w:cstheme="minorHAnsi"/>
          <w:b/>
          <w:bCs/>
          <w:sz w:val="24"/>
          <w:szCs w:val="24"/>
        </w:rPr>
        <w:tab/>
        <w:t>/5</w:t>
      </w:r>
    </w:p>
    <w:p w14:paraId="0F08E4C9" w14:textId="49DC62DC" w:rsidR="003258DB" w:rsidRDefault="0011589B" w:rsidP="0011589B">
      <w:pPr>
        <w:spacing w:before="12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26C97C06" w14:textId="77777777" w:rsidR="00193D22" w:rsidRDefault="00193D22" w:rsidP="0011589B">
      <w:pPr>
        <w:spacing w:before="120"/>
        <w:ind w:left="567"/>
        <w:rPr>
          <w:rFonts w:cstheme="minorHAnsi"/>
          <w:sz w:val="24"/>
          <w:szCs w:val="24"/>
        </w:rPr>
      </w:pPr>
    </w:p>
    <w:p w14:paraId="4B79824D" w14:textId="61DFCB2B" w:rsidR="00857AA6" w:rsidRPr="001C2920" w:rsidRDefault="00857AA6" w:rsidP="00F374B4">
      <w:pPr>
        <w:tabs>
          <w:tab w:val="left" w:pos="9072"/>
        </w:tabs>
        <w:spacing w:before="120"/>
        <w:rPr>
          <w:rFonts w:cstheme="minorHAnsi"/>
          <w:b/>
          <w:bCs/>
          <w:sz w:val="24"/>
          <w:szCs w:val="24"/>
        </w:rPr>
      </w:pPr>
      <w:r w:rsidRPr="001C2920">
        <w:rPr>
          <w:rFonts w:cstheme="minorHAnsi"/>
          <w:b/>
          <w:bCs/>
          <w:sz w:val="24"/>
          <w:szCs w:val="24"/>
        </w:rPr>
        <w:t>Indien meer dan 2 begeleiders nodig, motiveer:</w:t>
      </w:r>
      <w:r w:rsidR="00F374B4">
        <w:rPr>
          <w:rFonts w:cstheme="minorHAnsi"/>
          <w:b/>
          <w:bCs/>
          <w:sz w:val="24"/>
          <w:szCs w:val="24"/>
        </w:rPr>
        <w:tab/>
        <w:t>/10</w:t>
      </w:r>
    </w:p>
    <w:p w14:paraId="52DA150E" w14:textId="77777777" w:rsidR="00857AA6" w:rsidRDefault="00857AA6" w:rsidP="00857AA6">
      <w:pPr>
        <w:spacing w:before="12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4C35B17C" w14:textId="47EEBEF9" w:rsidR="0011589B" w:rsidRDefault="0011589B" w:rsidP="005D73DF">
      <w:pPr>
        <w:spacing w:before="120"/>
        <w:rPr>
          <w:rFonts w:cstheme="minorHAnsi"/>
          <w:sz w:val="24"/>
          <w:szCs w:val="24"/>
        </w:rPr>
      </w:pPr>
    </w:p>
    <w:p w14:paraId="2D213684" w14:textId="606A807D" w:rsidR="00760C5A" w:rsidRPr="00193D22" w:rsidRDefault="00760C5A" w:rsidP="000A303B">
      <w:pPr>
        <w:tabs>
          <w:tab w:val="left" w:pos="9072"/>
        </w:tabs>
        <w:spacing w:before="120"/>
        <w:rPr>
          <w:rFonts w:cstheme="minorHAnsi"/>
          <w:b/>
          <w:bCs/>
          <w:sz w:val="24"/>
          <w:szCs w:val="24"/>
        </w:rPr>
      </w:pPr>
      <w:r w:rsidRPr="00193D22">
        <w:rPr>
          <w:rFonts w:cstheme="minorHAnsi"/>
          <w:b/>
          <w:bCs/>
          <w:sz w:val="24"/>
          <w:szCs w:val="24"/>
        </w:rPr>
        <w:t>Wat is de rol van de begeleider(s)?</w:t>
      </w:r>
      <w:r w:rsidR="001C2920">
        <w:rPr>
          <w:rFonts w:cstheme="minorHAnsi"/>
          <w:b/>
          <w:bCs/>
          <w:sz w:val="24"/>
          <w:szCs w:val="24"/>
        </w:rPr>
        <w:t xml:space="preserve"> Omschrijf. </w:t>
      </w:r>
      <w:r w:rsidR="000A303B">
        <w:rPr>
          <w:rFonts w:cstheme="minorHAnsi"/>
          <w:b/>
          <w:bCs/>
          <w:sz w:val="24"/>
          <w:szCs w:val="24"/>
        </w:rPr>
        <w:tab/>
        <w:t>/20</w:t>
      </w:r>
    </w:p>
    <w:p w14:paraId="10438731" w14:textId="1EEB91D2" w:rsidR="00760C5A" w:rsidRDefault="00760C5A" w:rsidP="00760C5A">
      <w:pPr>
        <w:spacing w:before="12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230A1A54" w14:textId="77777777" w:rsidR="00F52AAF" w:rsidRDefault="00F52AAF" w:rsidP="003955C6">
      <w:pPr>
        <w:spacing w:before="120"/>
        <w:rPr>
          <w:rFonts w:cstheme="minorHAnsi"/>
          <w:sz w:val="24"/>
          <w:szCs w:val="24"/>
        </w:rPr>
      </w:pPr>
    </w:p>
    <w:p w14:paraId="204F8CAE" w14:textId="26D4AB61" w:rsidR="00760C5A" w:rsidRDefault="00760C5A" w:rsidP="005D73DF">
      <w:pPr>
        <w:spacing w:before="120"/>
        <w:rPr>
          <w:rFonts w:cstheme="minorHAnsi"/>
          <w:sz w:val="24"/>
          <w:szCs w:val="24"/>
        </w:rPr>
      </w:pPr>
    </w:p>
    <w:p w14:paraId="44668406" w14:textId="333171D6" w:rsidR="003258DB" w:rsidRPr="00B87B01" w:rsidRDefault="003258DB" w:rsidP="00E1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4"/>
          <w:tab w:val="left" w:pos="709"/>
          <w:tab w:val="left" w:pos="9214"/>
        </w:tabs>
        <w:spacing w:before="120" w:line="276" w:lineRule="auto"/>
        <w:rPr>
          <w:rFonts w:cstheme="minorHAnsi"/>
          <w:i/>
          <w:iCs/>
          <w:sz w:val="22"/>
          <w:szCs w:val="22"/>
        </w:rPr>
      </w:pPr>
      <w:r w:rsidRPr="00AF300A">
        <w:rPr>
          <w:rFonts w:cstheme="minorHAnsi"/>
          <w:b/>
          <w:bCs/>
          <w:sz w:val="24"/>
          <w:szCs w:val="24"/>
        </w:rPr>
        <w:t>5</w:t>
      </w:r>
      <w:r w:rsidRPr="00092B9F">
        <w:rPr>
          <w:rFonts w:cstheme="minorHAnsi"/>
          <w:sz w:val="24"/>
          <w:szCs w:val="24"/>
        </w:rPr>
        <w:t xml:space="preserve">. </w:t>
      </w:r>
      <w:r w:rsidRPr="00C0271C">
        <w:rPr>
          <w:rFonts w:cstheme="minorHAnsi"/>
          <w:b/>
          <w:bCs/>
          <w:sz w:val="24"/>
          <w:szCs w:val="24"/>
        </w:rPr>
        <w:t>WANNEER</w:t>
      </w:r>
      <w:r w:rsidRPr="0065656D">
        <w:rPr>
          <w:rFonts w:cstheme="minorHAnsi"/>
          <w:b/>
          <w:bCs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– Tussen </w:t>
      </w:r>
      <w:r w:rsidR="00285D90">
        <w:rPr>
          <w:rFonts w:cstheme="minorHAnsi"/>
          <w:sz w:val="24"/>
          <w:szCs w:val="24"/>
        </w:rPr>
        <w:t>01/04</w:t>
      </w:r>
      <w:r>
        <w:rPr>
          <w:rFonts w:cstheme="minorHAnsi"/>
          <w:sz w:val="24"/>
          <w:szCs w:val="24"/>
        </w:rPr>
        <w:t xml:space="preserve"> en 30/</w:t>
      </w:r>
      <w:r w:rsidR="00285D90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>/202</w:t>
      </w:r>
      <w:r w:rsidR="00285D9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volgens de beschikbaarheid van de aanbieder.</w:t>
      </w:r>
      <w:r w:rsidR="00E16495">
        <w:rPr>
          <w:rFonts w:cstheme="minorHAnsi"/>
          <w:sz w:val="24"/>
          <w:szCs w:val="24"/>
        </w:rPr>
        <w:tab/>
      </w:r>
    </w:p>
    <w:p w14:paraId="5119821C" w14:textId="14C5FAEC" w:rsidR="00591A1F" w:rsidRDefault="003258DB" w:rsidP="00045F68">
      <w:pPr>
        <w:spacing w:before="120" w:after="80"/>
        <w:ind w:left="1134" w:right="-284" w:hanging="1134"/>
        <w:rPr>
          <w:rFonts w:cstheme="minorHAnsi"/>
          <w:i/>
          <w:iCs/>
          <w:color w:val="0098A7"/>
          <w:sz w:val="22"/>
          <w:szCs w:val="22"/>
        </w:rPr>
      </w:pPr>
      <w:r w:rsidRPr="0065656D">
        <w:rPr>
          <w:rFonts w:cstheme="minorHAnsi"/>
          <w:i/>
          <w:iCs/>
          <w:color w:val="0098A7"/>
          <w:sz w:val="22"/>
          <w:szCs w:val="22"/>
        </w:rPr>
        <w:t>KIES 1 DAG:</w:t>
      </w:r>
      <w:r w:rsidRPr="0065656D">
        <w:rPr>
          <w:rFonts w:cstheme="minorHAnsi"/>
          <w:i/>
          <w:iCs/>
          <w:color w:val="0098A7"/>
          <w:sz w:val="22"/>
          <w:szCs w:val="22"/>
        </w:rPr>
        <w:tab/>
        <w:t xml:space="preserve">Elke </w:t>
      </w:r>
      <w:r w:rsidR="00045F68">
        <w:rPr>
          <w:rFonts w:cstheme="minorHAnsi"/>
          <w:i/>
          <w:iCs/>
          <w:color w:val="0098A7"/>
          <w:sz w:val="22"/>
          <w:szCs w:val="22"/>
        </w:rPr>
        <w:t>betalende activiteit of attractie</w:t>
      </w:r>
      <w:r w:rsidRPr="0065656D">
        <w:rPr>
          <w:rFonts w:cstheme="minorHAnsi"/>
          <w:i/>
          <w:iCs/>
          <w:color w:val="0098A7"/>
          <w:sz w:val="22"/>
          <w:szCs w:val="22"/>
        </w:rPr>
        <w:t xml:space="preserve"> moet </w:t>
      </w:r>
      <w:r w:rsidR="00045F68">
        <w:rPr>
          <w:rFonts w:cstheme="minorHAnsi"/>
          <w:i/>
          <w:iCs/>
          <w:color w:val="0098A7"/>
          <w:sz w:val="22"/>
          <w:szCs w:val="22"/>
        </w:rPr>
        <w:t xml:space="preserve">vooraf </w:t>
      </w:r>
      <w:r w:rsidRPr="0065656D">
        <w:rPr>
          <w:rFonts w:cstheme="minorHAnsi"/>
          <w:i/>
          <w:iCs/>
          <w:color w:val="0098A7"/>
          <w:sz w:val="22"/>
          <w:szCs w:val="22"/>
        </w:rPr>
        <w:t xml:space="preserve">gereserveerd worden </w:t>
      </w:r>
      <w:r w:rsidR="00045F68">
        <w:rPr>
          <w:rFonts w:cstheme="minorHAnsi"/>
          <w:i/>
          <w:iCs/>
          <w:color w:val="0098A7"/>
          <w:sz w:val="22"/>
          <w:szCs w:val="22"/>
        </w:rPr>
        <w:t>voor</w:t>
      </w:r>
      <w:r w:rsidR="00045F68" w:rsidRPr="0065656D">
        <w:rPr>
          <w:rFonts w:cstheme="minorHAnsi"/>
          <w:i/>
          <w:iCs/>
          <w:color w:val="0098A7"/>
          <w:sz w:val="22"/>
          <w:szCs w:val="22"/>
        </w:rPr>
        <w:t xml:space="preserve"> een specifieke dag</w:t>
      </w:r>
      <w:r w:rsidR="00045F68">
        <w:rPr>
          <w:rFonts w:cstheme="minorHAnsi"/>
          <w:i/>
          <w:iCs/>
          <w:color w:val="0098A7"/>
          <w:sz w:val="22"/>
          <w:szCs w:val="22"/>
        </w:rPr>
        <w:t>.</w:t>
      </w:r>
      <w:r w:rsidR="00045F68">
        <w:rPr>
          <w:rFonts w:cstheme="minorHAnsi"/>
          <w:i/>
          <w:iCs/>
          <w:color w:val="0098A7"/>
          <w:sz w:val="22"/>
          <w:szCs w:val="22"/>
        </w:rPr>
        <w:br/>
        <w:t xml:space="preserve">Dat kan na goedkeuring van deze aanvraag via het portaal van </w:t>
      </w:r>
      <w:r w:rsidR="000D797F">
        <w:rPr>
          <w:rFonts w:cstheme="minorHAnsi"/>
          <w:i/>
          <w:iCs/>
          <w:color w:val="0098A7"/>
          <w:sz w:val="22"/>
          <w:szCs w:val="22"/>
        </w:rPr>
        <w:t>Iedereen Verdient Vakantie</w:t>
      </w:r>
      <w:r w:rsidRPr="0065656D">
        <w:rPr>
          <w:rFonts w:cstheme="minorHAnsi"/>
          <w:i/>
          <w:iCs/>
          <w:color w:val="0098A7"/>
          <w:sz w:val="22"/>
          <w:szCs w:val="22"/>
        </w:rPr>
        <w:t>.</w:t>
      </w:r>
    </w:p>
    <w:p w14:paraId="459CFD5A" w14:textId="0A37FEB6" w:rsidR="00760C5A" w:rsidRDefault="00591A1F" w:rsidP="00045F68">
      <w:pPr>
        <w:spacing w:before="80" w:after="120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i/>
          <w:iCs/>
          <w:color w:val="0098A7"/>
          <w:sz w:val="22"/>
          <w:szCs w:val="22"/>
        </w:rPr>
        <w:t>Geef hier alvast de</w:t>
      </w:r>
      <w:r w:rsidR="007A2E9D">
        <w:rPr>
          <w:rFonts w:cstheme="minorHAnsi"/>
          <w:i/>
          <w:iCs/>
          <w:color w:val="0098A7"/>
          <w:sz w:val="22"/>
          <w:szCs w:val="22"/>
        </w:rPr>
        <w:t xml:space="preserve"> </w:t>
      </w:r>
      <w:proofErr w:type="spellStart"/>
      <w:r w:rsidR="00760C5A">
        <w:rPr>
          <w:rFonts w:cstheme="minorHAnsi"/>
          <w:i/>
          <w:iCs/>
          <w:color w:val="0098A7"/>
          <w:sz w:val="22"/>
          <w:szCs w:val="22"/>
        </w:rPr>
        <w:t>voorkeurs</w:t>
      </w:r>
      <w:r>
        <w:rPr>
          <w:rFonts w:cstheme="minorHAnsi"/>
          <w:i/>
          <w:iCs/>
          <w:color w:val="0098A7"/>
          <w:sz w:val="22"/>
          <w:szCs w:val="22"/>
        </w:rPr>
        <w:t>dag</w:t>
      </w:r>
      <w:proofErr w:type="spellEnd"/>
      <w:r>
        <w:rPr>
          <w:rFonts w:cstheme="minorHAnsi"/>
          <w:i/>
          <w:iCs/>
          <w:color w:val="0098A7"/>
          <w:sz w:val="22"/>
          <w:szCs w:val="22"/>
        </w:rPr>
        <w:t xml:space="preserve"> en </w:t>
      </w:r>
      <w:r w:rsidR="007A2E9D">
        <w:rPr>
          <w:rFonts w:cstheme="minorHAnsi"/>
          <w:i/>
          <w:iCs/>
          <w:color w:val="0098A7"/>
          <w:sz w:val="22"/>
          <w:szCs w:val="22"/>
        </w:rPr>
        <w:t>-</w:t>
      </w:r>
      <w:r>
        <w:rPr>
          <w:rFonts w:cstheme="minorHAnsi"/>
          <w:i/>
          <w:iCs/>
          <w:color w:val="0098A7"/>
          <w:sz w:val="22"/>
          <w:szCs w:val="22"/>
        </w:rPr>
        <w:t>datum waarop je de uitstap zal organiseren.</w:t>
      </w:r>
      <w:bookmarkStart w:id="1" w:name="_Hlk124955308"/>
      <w:r w:rsidR="00045F68">
        <w:rPr>
          <w:rFonts w:cstheme="minorHAnsi"/>
          <w:i/>
          <w:iCs/>
          <w:color w:val="0098A7"/>
          <w:sz w:val="22"/>
          <w:szCs w:val="22"/>
        </w:rPr>
        <w:br/>
      </w:r>
      <w:bookmarkEnd w:id="1"/>
    </w:p>
    <w:p w14:paraId="543CB1F3" w14:textId="616ED562" w:rsidR="00760C5A" w:rsidRDefault="000D797F" w:rsidP="007A2E9D">
      <w:pPr>
        <w:tabs>
          <w:tab w:val="left" w:pos="4111"/>
        </w:tabs>
        <w:spacing w:before="1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</w:t>
      </w:r>
      <w:r w:rsidR="00760C5A">
        <w:rPr>
          <w:rFonts w:cstheme="minorHAnsi"/>
          <w:sz w:val="24"/>
          <w:szCs w:val="24"/>
        </w:rPr>
        <w:t>oorkeurs</w:t>
      </w:r>
      <w:r w:rsidR="003258DB" w:rsidRPr="0065656D">
        <w:rPr>
          <w:rFonts w:cstheme="minorHAnsi"/>
          <w:sz w:val="24"/>
          <w:szCs w:val="24"/>
        </w:rPr>
        <w:t>dag</w:t>
      </w:r>
      <w:proofErr w:type="spellEnd"/>
      <w:r>
        <w:rPr>
          <w:rFonts w:cstheme="minorHAnsi"/>
          <w:sz w:val="24"/>
          <w:szCs w:val="24"/>
        </w:rPr>
        <w:t>:</w:t>
      </w:r>
      <w:r w:rsidR="003258DB" w:rsidRPr="006565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dag van de week</w:t>
      </w:r>
      <w:r w:rsidR="003258DB" w:rsidRPr="0065656D">
        <w:rPr>
          <w:rFonts w:cstheme="minorHAnsi"/>
          <w:sz w:val="24"/>
          <w:szCs w:val="24"/>
        </w:rPr>
        <w:t>:  ………………</w:t>
      </w:r>
      <w:r w:rsidR="003258DB" w:rsidRPr="0065656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="003258DB" w:rsidRPr="0065656D">
        <w:rPr>
          <w:rFonts w:cstheme="minorHAnsi"/>
          <w:sz w:val="24"/>
          <w:szCs w:val="24"/>
        </w:rPr>
        <w:t xml:space="preserve">datum:   </w:t>
      </w:r>
      <w:r w:rsidR="003258DB">
        <w:rPr>
          <w:rFonts w:cstheme="minorHAnsi"/>
          <w:sz w:val="24"/>
          <w:szCs w:val="24"/>
        </w:rPr>
        <w:t>..</w:t>
      </w:r>
      <w:r w:rsidR="007A2E9D">
        <w:rPr>
          <w:rFonts w:cstheme="minorHAnsi"/>
          <w:sz w:val="24"/>
          <w:szCs w:val="24"/>
        </w:rPr>
        <w:t xml:space="preserve"> </w:t>
      </w:r>
      <w:r w:rsidR="003258DB">
        <w:rPr>
          <w:rFonts w:cstheme="minorHAnsi"/>
          <w:sz w:val="24"/>
          <w:szCs w:val="24"/>
        </w:rPr>
        <w:t xml:space="preserve"> /..</w:t>
      </w:r>
      <w:r w:rsidR="007A2E9D">
        <w:rPr>
          <w:rFonts w:cstheme="minorHAnsi"/>
          <w:sz w:val="24"/>
          <w:szCs w:val="24"/>
        </w:rPr>
        <w:t xml:space="preserve"> </w:t>
      </w:r>
      <w:r w:rsidR="003258DB">
        <w:rPr>
          <w:rFonts w:cstheme="minorHAnsi"/>
          <w:sz w:val="24"/>
          <w:szCs w:val="24"/>
        </w:rPr>
        <w:t xml:space="preserve"> /</w:t>
      </w:r>
      <w:r>
        <w:rPr>
          <w:rFonts w:cstheme="minorHAnsi"/>
          <w:sz w:val="24"/>
          <w:szCs w:val="24"/>
        </w:rPr>
        <w:t>2023</w:t>
      </w:r>
      <w:r w:rsidR="003258DB">
        <w:rPr>
          <w:rFonts w:cstheme="minorHAnsi"/>
          <w:sz w:val="24"/>
          <w:szCs w:val="24"/>
        </w:rPr>
        <w:t xml:space="preserve">  </w:t>
      </w:r>
      <w:r w:rsidR="00AF300A">
        <w:rPr>
          <w:rFonts w:cstheme="minorHAnsi"/>
          <w:sz w:val="24"/>
          <w:szCs w:val="24"/>
        </w:rPr>
        <w:t xml:space="preserve">   </w:t>
      </w:r>
      <w:r w:rsidR="003258DB">
        <w:rPr>
          <w:rFonts w:cstheme="minorHAnsi"/>
          <w:sz w:val="24"/>
          <w:szCs w:val="24"/>
        </w:rPr>
        <w:t xml:space="preserve"> </w:t>
      </w:r>
      <w:r w:rsidR="003258DB" w:rsidRPr="0065656D">
        <w:rPr>
          <w:rFonts w:cstheme="minorHAnsi"/>
          <w:sz w:val="24"/>
          <w:szCs w:val="24"/>
        </w:rPr>
        <w:t xml:space="preserve"> (dag</w:t>
      </w:r>
      <w:r w:rsidR="003B6E01">
        <w:rPr>
          <w:rFonts w:cstheme="minorHAnsi"/>
          <w:sz w:val="24"/>
          <w:szCs w:val="24"/>
        </w:rPr>
        <w:t>/</w:t>
      </w:r>
      <w:r w:rsidR="003258DB" w:rsidRPr="0065656D">
        <w:rPr>
          <w:rFonts w:cstheme="minorHAnsi"/>
          <w:sz w:val="24"/>
          <w:szCs w:val="24"/>
        </w:rPr>
        <w:t>maand</w:t>
      </w:r>
      <w:r w:rsidR="003B6E01">
        <w:rPr>
          <w:rFonts w:cstheme="minorHAnsi"/>
          <w:sz w:val="24"/>
          <w:szCs w:val="24"/>
        </w:rPr>
        <w:t>/</w:t>
      </w:r>
      <w:r w:rsidR="003258DB" w:rsidRPr="0065656D">
        <w:rPr>
          <w:rFonts w:cstheme="minorHAnsi"/>
          <w:sz w:val="24"/>
          <w:szCs w:val="24"/>
        </w:rPr>
        <w:t>jaar)</w:t>
      </w:r>
    </w:p>
    <w:p w14:paraId="17A2CA81" w14:textId="77777777" w:rsidR="003B6E01" w:rsidRDefault="003B6E01" w:rsidP="003B6E01">
      <w:pPr>
        <w:tabs>
          <w:tab w:val="left" w:pos="4111"/>
        </w:tabs>
        <w:rPr>
          <w:rFonts w:cstheme="minorHAnsi"/>
          <w:sz w:val="24"/>
          <w:szCs w:val="24"/>
        </w:rPr>
      </w:pPr>
    </w:p>
    <w:p w14:paraId="5A24ADFC" w14:textId="43D05BF1" w:rsidR="003258DB" w:rsidRPr="00370085" w:rsidRDefault="00760C5A" w:rsidP="007A2E9D">
      <w:pPr>
        <w:tabs>
          <w:tab w:val="left" w:pos="4111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exacte dag van uitstap kan </w:t>
      </w:r>
      <w:r w:rsidR="004C3F69">
        <w:rPr>
          <w:rFonts w:cstheme="minorHAnsi"/>
          <w:sz w:val="24"/>
          <w:szCs w:val="24"/>
        </w:rPr>
        <w:t xml:space="preserve">enigszins </w:t>
      </w:r>
      <w:r>
        <w:rPr>
          <w:rFonts w:cstheme="minorHAnsi"/>
          <w:sz w:val="24"/>
          <w:szCs w:val="24"/>
        </w:rPr>
        <w:t>afwijken in functie van beschikbaarheid</w:t>
      </w:r>
      <w:r w:rsidR="004C3F69">
        <w:rPr>
          <w:rFonts w:cstheme="minorHAnsi"/>
          <w:sz w:val="24"/>
          <w:szCs w:val="24"/>
        </w:rPr>
        <w:t xml:space="preserve"> van de aanbieder.</w:t>
      </w:r>
    </w:p>
    <w:p w14:paraId="4C339375" w14:textId="3A754712" w:rsidR="003258DB" w:rsidRDefault="003258DB" w:rsidP="003258DB">
      <w:pPr>
        <w:pStyle w:val="Lijstalinea"/>
        <w:tabs>
          <w:tab w:val="left" w:pos="2410"/>
        </w:tabs>
        <w:spacing w:before="120" w:after="120"/>
        <w:ind w:left="993"/>
        <w:contextualSpacing w:val="0"/>
        <w:rPr>
          <w:rFonts w:cstheme="minorHAnsi"/>
          <w:sz w:val="24"/>
          <w:szCs w:val="24"/>
        </w:rPr>
      </w:pPr>
    </w:p>
    <w:p w14:paraId="40344FE3" w14:textId="403793B9" w:rsidR="005D73DF" w:rsidRDefault="005D73DF" w:rsidP="003258DB">
      <w:pPr>
        <w:pStyle w:val="Lijstalinea"/>
        <w:tabs>
          <w:tab w:val="left" w:pos="2410"/>
        </w:tabs>
        <w:spacing w:before="120" w:after="120"/>
        <w:ind w:left="993"/>
        <w:contextualSpacing w:val="0"/>
        <w:rPr>
          <w:rFonts w:cstheme="minorHAnsi"/>
          <w:sz w:val="24"/>
          <w:szCs w:val="24"/>
        </w:rPr>
      </w:pPr>
    </w:p>
    <w:p w14:paraId="2F2AF9BF" w14:textId="77777777" w:rsidR="003955C6" w:rsidRDefault="003955C6" w:rsidP="003258DB">
      <w:pPr>
        <w:pStyle w:val="Lijstalinea"/>
        <w:tabs>
          <w:tab w:val="left" w:pos="2410"/>
        </w:tabs>
        <w:spacing w:before="120" w:after="120"/>
        <w:ind w:left="993"/>
        <w:contextualSpacing w:val="0"/>
        <w:rPr>
          <w:rFonts w:cstheme="minorHAnsi"/>
          <w:sz w:val="24"/>
          <w:szCs w:val="24"/>
        </w:rPr>
      </w:pPr>
    </w:p>
    <w:p w14:paraId="71ACD375" w14:textId="39069141" w:rsidR="003258DB" w:rsidRPr="00403787" w:rsidRDefault="003258DB" w:rsidP="00D6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  <w:tab w:val="left" w:pos="9072"/>
        </w:tabs>
        <w:spacing w:line="276" w:lineRule="auto"/>
        <w:rPr>
          <w:rFonts w:cstheme="minorHAnsi"/>
          <w:b/>
          <w:bCs/>
          <w:color w:val="0098A7" w:themeColor="accent1"/>
          <w:sz w:val="24"/>
          <w:szCs w:val="24"/>
        </w:rPr>
      </w:pPr>
      <w:r w:rsidRPr="00AF300A">
        <w:rPr>
          <w:rFonts w:cstheme="minorHAnsi"/>
          <w:b/>
          <w:bCs/>
          <w:sz w:val="24"/>
          <w:szCs w:val="24"/>
        </w:rPr>
        <w:t>6</w:t>
      </w:r>
      <w:r w:rsidRPr="00092B9F">
        <w:rPr>
          <w:rFonts w:cstheme="minorHAnsi"/>
          <w:sz w:val="24"/>
          <w:szCs w:val="24"/>
        </w:rPr>
        <w:t xml:space="preserve">. </w:t>
      </w:r>
      <w:r w:rsidRPr="00C0271C">
        <w:rPr>
          <w:rFonts w:cstheme="minorHAnsi"/>
          <w:b/>
          <w:bCs/>
          <w:sz w:val="24"/>
          <w:szCs w:val="24"/>
        </w:rPr>
        <w:t>WAAR</w:t>
      </w:r>
      <w:r w:rsidRPr="006D7989">
        <w:rPr>
          <w:rFonts w:cstheme="minorHAnsi"/>
          <w:b/>
          <w:bCs/>
          <w:sz w:val="28"/>
          <w:szCs w:val="28"/>
        </w:rPr>
        <w:t>?</w:t>
      </w:r>
      <w:r w:rsidRPr="006D7989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D797F">
        <w:rPr>
          <w:rFonts w:cstheme="minorHAnsi"/>
          <w:b/>
          <w:bCs/>
          <w:sz w:val="24"/>
          <w:szCs w:val="24"/>
        </w:rPr>
        <w:t xml:space="preserve">DAGUITSTAP </w:t>
      </w:r>
      <w:r w:rsidR="000D797F" w:rsidRPr="000D797F">
        <w:rPr>
          <w:rFonts w:cstheme="minorHAnsi"/>
          <w:b/>
          <w:bCs/>
          <w:sz w:val="24"/>
          <w:szCs w:val="24"/>
        </w:rPr>
        <w:t>IN GROEP MET BEGELEIDING</w:t>
      </w:r>
      <w:r w:rsidR="00E16495">
        <w:rPr>
          <w:rFonts w:cstheme="minorHAnsi"/>
          <w:b/>
          <w:bCs/>
          <w:sz w:val="24"/>
          <w:szCs w:val="24"/>
        </w:rPr>
        <w:tab/>
      </w:r>
      <w:r w:rsidR="00E16495" w:rsidRPr="00403787">
        <w:rPr>
          <w:rFonts w:cstheme="minorHAnsi"/>
          <w:b/>
          <w:bCs/>
          <w:color w:val="0098A7" w:themeColor="accent1"/>
          <w:sz w:val="24"/>
          <w:szCs w:val="24"/>
        </w:rPr>
        <w:t>/</w:t>
      </w:r>
      <w:r w:rsidR="00403787">
        <w:rPr>
          <w:rFonts w:cstheme="minorHAnsi"/>
          <w:b/>
          <w:bCs/>
          <w:color w:val="0098A7" w:themeColor="accent1"/>
          <w:sz w:val="24"/>
          <w:szCs w:val="24"/>
        </w:rPr>
        <w:t>10</w:t>
      </w:r>
    </w:p>
    <w:p w14:paraId="52BC057B" w14:textId="469368E3" w:rsidR="00E16495" w:rsidRDefault="00E16495" w:rsidP="00D64C91">
      <w:pPr>
        <w:spacing w:before="120"/>
        <w:rPr>
          <w:rFonts w:cstheme="minorHAnsi"/>
          <w:i/>
          <w:iCs/>
          <w:color w:val="0098A7"/>
          <w:sz w:val="22"/>
          <w:szCs w:val="22"/>
        </w:rPr>
      </w:pPr>
      <w:r>
        <w:rPr>
          <w:rFonts w:cstheme="minorHAnsi"/>
          <w:i/>
          <w:iCs/>
          <w:color w:val="0098A7"/>
          <w:sz w:val="22"/>
          <w:szCs w:val="22"/>
        </w:rPr>
        <w:t>Voor een betalende attractie of activiteit:</w:t>
      </w:r>
    </w:p>
    <w:p w14:paraId="5E52090C" w14:textId="509A83B8" w:rsidR="00A1592A" w:rsidRDefault="003258DB" w:rsidP="00D64C91">
      <w:pPr>
        <w:rPr>
          <w:rFonts w:cstheme="minorHAnsi"/>
          <w:i/>
          <w:iCs/>
          <w:color w:val="0098A7"/>
          <w:sz w:val="22"/>
          <w:szCs w:val="22"/>
        </w:rPr>
      </w:pPr>
      <w:r w:rsidRPr="0065656D">
        <w:rPr>
          <w:rFonts w:cstheme="minorHAnsi"/>
          <w:i/>
          <w:iCs/>
          <w:color w:val="0098A7"/>
          <w:sz w:val="22"/>
          <w:szCs w:val="22"/>
        </w:rPr>
        <w:t>Noteer de naam</w:t>
      </w:r>
      <w:r w:rsidR="00591A1F">
        <w:rPr>
          <w:rFonts w:cstheme="minorHAnsi"/>
          <w:i/>
          <w:iCs/>
          <w:color w:val="0098A7"/>
          <w:sz w:val="22"/>
          <w:szCs w:val="22"/>
        </w:rPr>
        <w:t xml:space="preserve"> (of namen)</w:t>
      </w:r>
      <w:r w:rsidRPr="0065656D">
        <w:rPr>
          <w:rFonts w:cstheme="minorHAnsi"/>
          <w:i/>
          <w:iCs/>
          <w:color w:val="0098A7"/>
          <w:sz w:val="22"/>
          <w:szCs w:val="22"/>
        </w:rPr>
        <w:t xml:space="preserve"> zoals in he</w:t>
      </w:r>
      <w:r w:rsidR="004C3F69">
        <w:rPr>
          <w:rFonts w:cstheme="minorHAnsi"/>
          <w:i/>
          <w:iCs/>
          <w:color w:val="0098A7"/>
          <w:sz w:val="22"/>
          <w:szCs w:val="22"/>
        </w:rPr>
        <w:t>t aanbod/boek</w:t>
      </w:r>
      <w:r w:rsidRPr="0065656D">
        <w:rPr>
          <w:rFonts w:cstheme="minorHAnsi"/>
          <w:i/>
          <w:iCs/>
          <w:color w:val="0098A7"/>
          <w:sz w:val="22"/>
          <w:szCs w:val="22"/>
        </w:rPr>
        <w:t xml:space="preserve"> </w:t>
      </w:r>
      <w:r>
        <w:rPr>
          <w:rFonts w:cstheme="minorHAnsi"/>
          <w:i/>
          <w:iCs/>
          <w:color w:val="0098A7"/>
          <w:sz w:val="22"/>
          <w:szCs w:val="22"/>
        </w:rPr>
        <w:t xml:space="preserve">van </w:t>
      </w:r>
      <w:r w:rsidR="00AF300A">
        <w:rPr>
          <w:rFonts w:cstheme="minorHAnsi"/>
          <w:i/>
          <w:iCs/>
          <w:color w:val="0098A7"/>
          <w:sz w:val="22"/>
          <w:szCs w:val="22"/>
        </w:rPr>
        <w:t>“</w:t>
      </w:r>
      <w:r w:rsidRPr="0065656D">
        <w:rPr>
          <w:rFonts w:cstheme="minorHAnsi"/>
          <w:i/>
          <w:iCs/>
          <w:color w:val="0098A7"/>
          <w:sz w:val="22"/>
          <w:szCs w:val="22"/>
        </w:rPr>
        <w:t xml:space="preserve">Iedereen </w:t>
      </w:r>
      <w:r w:rsidR="00AF300A">
        <w:rPr>
          <w:rFonts w:cstheme="minorHAnsi"/>
          <w:i/>
          <w:iCs/>
          <w:color w:val="0098A7"/>
          <w:sz w:val="22"/>
          <w:szCs w:val="22"/>
        </w:rPr>
        <w:t>op Daguitstap”</w:t>
      </w:r>
      <w:r w:rsidR="004C3F69">
        <w:rPr>
          <w:rFonts w:cstheme="minorHAnsi"/>
          <w:i/>
          <w:iCs/>
          <w:color w:val="0098A7"/>
          <w:sz w:val="22"/>
          <w:szCs w:val="22"/>
        </w:rPr>
        <w:t xml:space="preserve"> 2023</w:t>
      </w:r>
      <w:r w:rsidRPr="0065656D">
        <w:rPr>
          <w:rFonts w:cstheme="minorHAnsi"/>
          <w:i/>
          <w:iCs/>
          <w:color w:val="0098A7"/>
          <w:sz w:val="22"/>
          <w:szCs w:val="22"/>
        </w:rPr>
        <w:t xml:space="preserve"> + de pagina </w:t>
      </w:r>
    </w:p>
    <w:p w14:paraId="0E39152F" w14:textId="20C8CCA1" w:rsidR="003258DB" w:rsidRPr="0065656D" w:rsidRDefault="00A1592A" w:rsidP="00D64C91">
      <w:pPr>
        <w:spacing w:after="120"/>
        <w:rPr>
          <w:rFonts w:cstheme="minorHAnsi"/>
          <w:color w:val="0098A7"/>
          <w:sz w:val="24"/>
          <w:szCs w:val="24"/>
        </w:rPr>
      </w:pPr>
      <w:r>
        <w:rPr>
          <w:rFonts w:cstheme="minorHAnsi"/>
          <w:i/>
          <w:iCs/>
          <w:color w:val="0098A7"/>
          <w:sz w:val="22"/>
          <w:szCs w:val="22"/>
        </w:rPr>
        <w:t>Bij meerdere activiteiten of attracties op dezelfde dag, noteer ze ajb onder elkaar, in volgorde van bezoek.</w:t>
      </w:r>
    </w:p>
    <w:p w14:paraId="618C8148" w14:textId="217EE8B4" w:rsidR="003258DB" w:rsidRPr="00130A0E" w:rsidRDefault="003258DB" w:rsidP="00AF300A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  <w:r w:rsidRPr="00284945">
        <w:rPr>
          <w:rFonts w:cstheme="minorHAnsi"/>
          <w:sz w:val="24"/>
          <w:szCs w:val="24"/>
        </w:rPr>
        <w:t>Naam</w:t>
      </w:r>
      <w:r>
        <w:rPr>
          <w:rFonts w:cstheme="minorHAnsi"/>
          <w:sz w:val="24"/>
          <w:szCs w:val="24"/>
        </w:rPr>
        <w:t xml:space="preserve"> van de attractie/</w:t>
      </w:r>
      <w:r w:rsidR="000945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museu</w:t>
      </w:r>
      <w:r w:rsidR="001545B0">
        <w:rPr>
          <w:rFonts w:cstheme="minorHAnsi"/>
          <w:sz w:val="24"/>
          <w:szCs w:val="24"/>
        </w:rPr>
        <w:t>m</w:t>
      </w:r>
      <w:r w:rsidR="00A1592A">
        <w:rPr>
          <w:rFonts w:cstheme="minorHAnsi"/>
          <w:sz w:val="24"/>
          <w:szCs w:val="24"/>
        </w:rPr>
        <w:t>/</w:t>
      </w:r>
      <w:r w:rsidR="00AF300A">
        <w:rPr>
          <w:rFonts w:cstheme="minorHAnsi"/>
          <w:sz w:val="24"/>
          <w:szCs w:val="24"/>
        </w:rPr>
        <w:t xml:space="preserve"> activiteit</w:t>
      </w:r>
      <w:r w:rsidRPr="00130A0E">
        <w:rPr>
          <w:rFonts w:cstheme="minorHAnsi"/>
          <w:sz w:val="24"/>
          <w:szCs w:val="24"/>
        </w:rPr>
        <w:t xml:space="preserve">: </w:t>
      </w:r>
      <w:r w:rsidR="00AF30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130A0E">
        <w:rPr>
          <w:rFonts w:cstheme="minorHAnsi"/>
          <w:sz w:val="24"/>
          <w:szCs w:val="24"/>
        </w:rPr>
        <w:t>…</w:t>
      </w:r>
    </w:p>
    <w:p w14:paraId="3EEE7248" w14:textId="495E9B5A" w:rsidR="003258DB" w:rsidRDefault="003258DB" w:rsidP="00AF300A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Paginanummer in het boek “</w:t>
      </w:r>
      <w:r w:rsidRPr="00130A0E">
        <w:rPr>
          <w:rFonts w:cstheme="minorHAnsi"/>
          <w:sz w:val="24"/>
          <w:szCs w:val="24"/>
        </w:rPr>
        <w:t>Iedereen op daguitstap</w:t>
      </w:r>
      <w:r>
        <w:rPr>
          <w:rFonts w:cstheme="minorHAnsi"/>
          <w:sz w:val="24"/>
          <w:szCs w:val="24"/>
        </w:rPr>
        <w:t>”</w:t>
      </w:r>
      <w:r w:rsidRPr="00130A0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 </w:t>
      </w:r>
      <w:r w:rsidR="00AF30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p. </w:t>
      </w:r>
      <w:r w:rsidRPr="00130A0E">
        <w:rPr>
          <w:rFonts w:cstheme="minorHAnsi"/>
          <w:sz w:val="24"/>
          <w:szCs w:val="24"/>
        </w:rPr>
        <w:t>…</w:t>
      </w:r>
    </w:p>
    <w:p w14:paraId="702D8021" w14:textId="237F93DA" w:rsidR="00094584" w:rsidRPr="00094584" w:rsidRDefault="00094584" w:rsidP="00085F07">
      <w:pPr>
        <w:tabs>
          <w:tab w:val="left" w:pos="142"/>
          <w:tab w:val="left" w:pos="567"/>
          <w:tab w:val="left" w:pos="5529"/>
        </w:tabs>
        <w:spacing w:before="240"/>
        <w:ind w:right="-284"/>
        <w:rPr>
          <w:rFonts w:cstheme="minorHAnsi"/>
          <w:i/>
          <w:iCs/>
          <w:sz w:val="24"/>
          <w:szCs w:val="24"/>
        </w:rPr>
      </w:pPr>
      <w:r w:rsidRPr="00F52AA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AA3195" wp14:editId="5E452F34">
            <wp:simplePos x="0" y="0"/>
            <wp:positionH relativeFrom="margin">
              <wp:posOffset>99060</wp:posOffset>
            </wp:positionH>
            <wp:positionV relativeFrom="paragraph">
              <wp:posOffset>144780</wp:posOffset>
            </wp:positionV>
            <wp:extent cx="220980" cy="203200"/>
            <wp:effectExtent l="0" t="0" r="7620" b="6350"/>
            <wp:wrapThrough wrapText="bothSides">
              <wp:wrapPolygon edited="0">
                <wp:start x="0" y="0"/>
                <wp:lineTo x="0" y="16200"/>
                <wp:lineTo x="3724" y="20250"/>
                <wp:lineTo x="16759" y="20250"/>
                <wp:lineTo x="20483" y="16200"/>
                <wp:lineTo x="20483" y="0"/>
                <wp:lineTo x="0" y="0"/>
              </wp:wrapPolygon>
            </wp:wrapThrough>
            <wp:docPr id="7" name="Afbeelding 7" descr="Afbeelding met nacht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nachthemel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AAF">
        <w:rPr>
          <w:rFonts w:cstheme="minorHAnsi"/>
          <w:i/>
          <w:iCs/>
          <w:sz w:val="24"/>
          <w:szCs w:val="24"/>
        </w:rPr>
        <w:t xml:space="preserve">Kijk na of je </w:t>
      </w:r>
      <w:r w:rsidR="00F52AAF" w:rsidRPr="00F52AAF">
        <w:rPr>
          <w:rFonts w:cstheme="minorHAnsi"/>
          <w:i/>
          <w:iCs/>
          <w:sz w:val="24"/>
          <w:szCs w:val="24"/>
        </w:rPr>
        <w:t>met de grootte van je</w:t>
      </w:r>
      <w:r w:rsidRPr="00F52AAF">
        <w:rPr>
          <w:rFonts w:cstheme="minorHAnsi"/>
          <w:i/>
          <w:iCs/>
          <w:sz w:val="24"/>
          <w:szCs w:val="24"/>
        </w:rPr>
        <w:t xml:space="preserve"> groep terecht k</w:t>
      </w:r>
      <w:r w:rsidR="00085F07" w:rsidRPr="00F52AAF">
        <w:rPr>
          <w:rFonts w:cstheme="minorHAnsi"/>
          <w:i/>
          <w:iCs/>
          <w:sz w:val="24"/>
          <w:szCs w:val="24"/>
        </w:rPr>
        <w:t>u</w:t>
      </w:r>
      <w:r w:rsidRPr="00F52AAF">
        <w:rPr>
          <w:rFonts w:cstheme="minorHAnsi"/>
          <w:i/>
          <w:iCs/>
          <w:sz w:val="24"/>
          <w:szCs w:val="24"/>
        </w:rPr>
        <w:t>n</w:t>
      </w:r>
      <w:r w:rsidR="00085F07" w:rsidRPr="00F52AAF">
        <w:rPr>
          <w:rFonts w:cstheme="minorHAnsi"/>
          <w:i/>
          <w:iCs/>
          <w:sz w:val="24"/>
          <w:szCs w:val="24"/>
        </w:rPr>
        <w:t>t</w:t>
      </w:r>
      <w:r w:rsidRPr="00F52AAF">
        <w:rPr>
          <w:rFonts w:cstheme="minorHAnsi"/>
          <w:i/>
          <w:iCs/>
          <w:sz w:val="24"/>
          <w:szCs w:val="24"/>
        </w:rPr>
        <w:t xml:space="preserve"> bij de gekozen attractie of activiteit.</w:t>
      </w:r>
    </w:p>
    <w:p w14:paraId="59D7B59D" w14:textId="0FF3B56F" w:rsidR="00193D22" w:rsidRDefault="00193D22" w:rsidP="00AF300A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</w:p>
    <w:p w14:paraId="525EF0F0" w14:textId="3EF759C6" w:rsidR="00E16495" w:rsidRPr="0065656D" w:rsidRDefault="00E16495" w:rsidP="00E16495">
      <w:pPr>
        <w:spacing w:before="80" w:after="120"/>
        <w:rPr>
          <w:rFonts w:cstheme="minorHAnsi"/>
          <w:color w:val="0098A7"/>
          <w:sz w:val="24"/>
          <w:szCs w:val="24"/>
        </w:rPr>
      </w:pPr>
      <w:r>
        <w:rPr>
          <w:rFonts w:cstheme="minorHAnsi"/>
          <w:i/>
          <w:iCs/>
          <w:color w:val="0098A7"/>
          <w:sz w:val="22"/>
          <w:szCs w:val="22"/>
        </w:rPr>
        <w:t>Indien geen bezoek aan een betalende attractie of activiteit: Waar ga je heen (locatie) en omschrijf wat je daar gaat doen of wat je geplande activiteiten zijn tijdens de daguitstap?</w:t>
      </w:r>
      <w:r w:rsidR="00403787">
        <w:rPr>
          <w:rFonts w:cstheme="minorHAnsi"/>
          <w:i/>
          <w:iCs/>
          <w:color w:val="0098A7"/>
          <w:sz w:val="22"/>
          <w:szCs w:val="22"/>
        </w:rPr>
        <w:t xml:space="preserve"> Zie criteria!</w:t>
      </w:r>
    </w:p>
    <w:p w14:paraId="1384202B" w14:textId="760AD5C0" w:rsidR="00E16495" w:rsidRDefault="00E16495" w:rsidP="00AF300A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09B4812B" w14:textId="77777777" w:rsidR="00E16495" w:rsidRDefault="00E16495" w:rsidP="00AF300A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</w:p>
    <w:p w14:paraId="434B040E" w14:textId="72D15044" w:rsidR="00193D22" w:rsidRPr="0039106B" w:rsidRDefault="00193D22" w:rsidP="00D6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120"/>
        <w:rPr>
          <w:rFonts w:cstheme="minorHAnsi"/>
          <w:b/>
          <w:bCs/>
          <w:color w:val="0098A7" w:themeColor="accent1"/>
          <w:sz w:val="24"/>
          <w:szCs w:val="24"/>
        </w:rPr>
      </w:pPr>
      <w:r w:rsidRPr="004C3585">
        <w:rPr>
          <w:rFonts w:cstheme="minorHAnsi"/>
          <w:b/>
          <w:bCs/>
          <w:sz w:val="24"/>
          <w:szCs w:val="24"/>
        </w:rPr>
        <w:t xml:space="preserve">7. </w:t>
      </w:r>
      <w:r>
        <w:rPr>
          <w:rFonts w:cstheme="minorHAnsi"/>
          <w:b/>
          <w:bCs/>
          <w:sz w:val="24"/>
          <w:szCs w:val="24"/>
        </w:rPr>
        <w:t>VERPLAATSING - VERVOER: HOE verplaatst de groep zich van en naar de bestemming?</w:t>
      </w:r>
      <w:r w:rsidR="00D64C91">
        <w:rPr>
          <w:rFonts w:cstheme="minorHAnsi"/>
          <w:b/>
          <w:bCs/>
          <w:sz w:val="24"/>
          <w:szCs w:val="24"/>
        </w:rPr>
        <w:tab/>
      </w:r>
      <w:r w:rsidR="00D64C91" w:rsidRPr="0039106B">
        <w:rPr>
          <w:rFonts w:cstheme="minorHAnsi"/>
          <w:b/>
          <w:bCs/>
          <w:color w:val="0098A7" w:themeColor="accent1"/>
          <w:sz w:val="24"/>
          <w:szCs w:val="24"/>
        </w:rPr>
        <w:t>/10</w:t>
      </w:r>
    </w:p>
    <w:p w14:paraId="62F16B74" w14:textId="576260FC" w:rsidR="00193D22" w:rsidRDefault="00193D22" w:rsidP="00085F07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Welk vervoersmiddel </w:t>
      </w:r>
      <w:r w:rsidR="00414B51">
        <w:rPr>
          <w:rFonts w:cstheme="minorHAnsi"/>
          <w:sz w:val="24"/>
          <w:szCs w:val="24"/>
        </w:rPr>
        <w:t>gebruik je</w:t>
      </w:r>
      <w:r>
        <w:rPr>
          <w:rFonts w:cstheme="minorHAnsi"/>
          <w:sz w:val="24"/>
          <w:szCs w:val="24"/>
        </w:rPr>
        <w:t xml:space="preserve"> om op groepsuitstap te gaan</w:t>
      </w:r>
      <w:r w:rsidR="00085F07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Indien meerdere, detailleer.</w:t>
      </w:r>
      <w:r w:rsidR="00085F07">
        <w:rPr>
          <w:rFonts w:cstheme="minorHAnsi"/>
          <w:sz w:val="24"/>
          <w:szCs w:val="24"/>
        </w:rPr>
        <w:br/>
      </w:r>
      <w:r w:rsidR="00085F07" w:rsidRPr="00F52AAF">
        <w:rPr>
          <w:rFonts w:cstheme="minorHAnsi"/>
          <w:sz w:val="24"/>
          <w:szCs w:val="24"/>
        </w:rPr>
        <w:t>Gebruik bij voorkeur het openbaar vervoer. Motiveer indien niet mogelijk.</w:t>
      </w:r>
    </w:p>
    <w:p w14:paraId="6648117D" w14:textId="0D9DFEA3" w:rsidR="009F0983" w:rsidRDefault="00085F07" w:rsidP="00085F07">
      <w:pPr>
        <w:tabs>
          <w:tab w:val="left" w:pos="142"/>
          <w:tab w:val="left" w:pos="5529"/>
        </w:tabs>
        <w:spacing w:before="120"/>
        <w:rPr>
          <w:rFonts w:cstheme="minorHAnsi"/>
          <w:sz w:val="24"/>
          <w:szCs w:val="24"/>
        </w:rPr>
      </w:pPr>
      <w:bookmarkStart w:id="2" w:name="_Hlk124956833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FDF29E0" wp14:editId="40407C58">
            <wp:simplePos x="0" y="0"/>
            <wp:positionH relativeFrom="margin">
              <wp:posOffset>83820</wp:posOffset>
            </wp:positionH>
            <wp:positionV relativeFrom="paragraph">
              <wp:posOffset>113665</wp:posOffset>
            </wp:positionV>
            <wp:extent cx="220980" cy="203200"/>
            <wp:effectExtent l="0" t="0" r="7620" b="6350"/>
            <wp:wrapThrough wrapText="bothSides">
              <wp:wrapPolygon edited="0">
                <wp:start x="0" y="0"/>
                <wp:lineTo x="0" y="16200"/>
                <wp:lineTo x="3724" y="20250"/>
                <wp:lineTo x="16759" y="20250"/>
                <wp:lineTo x="20483" y="16200"/>
                <wp:lineTo x="20483" y="0"/>
                <wp:lineTo x="0" y="0"/>
              </wp:wrapPolygon>
            </wp:wrapThrough>
            <wp:docPr id="8" name="Afbeelding 8" descr="Afbeelding met nacht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nachthemel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Houd z</w:t>
      </w:r>
      <w:r w:rsidR="009F0983">
        <w:rPr>
          <w:rFonts w:cstheme="minorHAnsi"/>
          <w:sz w:val="24"/>
          <w:szCs w:val="24"/>
        </w:rPr>
        <w:t xml:space="preserve">o veel mogelijk rekening </w:t>
      </w:r>
      <w:r w:rsidR="009F0983" w:rsidRPr="00F52AAF">
        <w:rPr>
          <w:rFonts w:cstheme="minorHAnsi"/>
          <w:sz w:val="24"/>
          <w:szCs w:val="24"/>
        </w:rPr>
        <w:t xml:space="preserve">met </w:t>
      </w:r>
      <w:r w:rsidR="00F52AAF" w:rsidRPr="00F52AAF">
        <w:rPr>
          <w:sz w:val="24"/>
          <w:szCs w:val="24"/>
        </w:rPr>
        <w:t xml:space="preserve">de </w:t>
      </w:r>
      <w:r w:rsidR="00F52AAF">
        <w:rPr>
          <w:sz w:val="24"/>
          <w:szCs w:val="24"/>
        </w:rPr>
        <w:t>tarieven</w:t>
      </w:r>
      <w:r w:rsidR="00F52AAF" w:rsidRPr="00F52AAF">
        <w:rPr>
          <w:sz w:val="24"/>
          <w:szCs w:val="24"/>
        </w:rPr>
        <w:t xml:space="preserve"> om goedkoper te reizen via trein/bus/tram</w:t>
      </w:r>
      <w:r w:rsidR="00F52AAF">
        <w:rPr>
          <w:sz w:val="24"/>
          <w:szCs w:val="24"/>
        </w:rPr>
        <w:t xml:space="preserve">, zoals </w:t>
      </w:r>
      <w:proofErr w:type="spellStart"/>
      <w:r w:rsidR="00F52AAF">
        <w:rPr>
          <w:sz w:val="24"/>
          <w:szCs w:val="24"/>
        </w:rPr>
        <w:t>bvb</w:t>
      </w:r>
      <w:proofErr w:type="spellEnd"/>
      <w:r w:rsidR="00F52AAF">
        <w:rPr>
          <w:sz w:val="24"/>
          <w:szCs w:val="24"/>
        </w:rPr>
        <w:t xml:space="preserve">. voor </w:t>
      </w:r>
      <w:r w:rsidR="00F52AAF" w:rsidRPr="00F52AAF">
        <w:rPr>
          <w:sz w:val="24"/>
          <w:szCs w:val="24"/>
        </w:rPr>
        <w:t>grote gezinnen, weekendtarief, verhoogde tegemoetkoming,</w:t>
      </w:r>
      <w:r w:rsidR="00F52AAF">
        <w:rPr>
          <w:sz w:val="24"/>
          <w:szCs w:val="24"/>
        </w:rPr>
        <w:t xml:space="preserve"> enz. </w:t>
      </w:r>
    </w:p>
    <w:bookmarkEnd w:id="2"/>
    <w:p w14:paraId="403A9448" w14:textId="4D7AA070" w:rsidR="00193D22" w:rsidRDefault="00085F07" w:rsidP="00AF300A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7469D33C" w14:textId="77777777" w:rsidR="003B6E01" w:rsidRDefault="003B6E01" w:rsidP="00AF300A">
      <w:pPr>
        <w:tabs>
          <w:tab w:val="left" w:pos="5529"/>
        </w:tabs>
        <w:spacing w:before="120"/>
        <w:rPr>
          <w:rFonts w:cstheme="minorHAnsi"/>
          <w:sz w:val="24"/>
          <w:szCs w:val="24"/>
        </w:rPr>
      </w:pPr>
    </w:p>
    <w:p w14:paraId="5CA31590" w14:textId="77777777" w:rsidR="003258DB" w:rsidRPr="00092B9F" w:rsidRDefault="003258DB" w:rsidP="003258DB">
      <w:pPr>
        <w:rPr>
          <w:rFonts w:cstheme="minorHAnsi"/>
          <w:sz w:val="24"/>
          <w:szCs w:val="24"/>
        </w:rPr>
      </w:pPr>
    </w:p>
    <w:p w14:paraId="4852D60D" w14:textId="5E259008" w:rsidR="00176BEF" w:rsidRPr="00E7432C" w:rsidRDefault="00193D22" w:rsidP="00D6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BB2697" w:rsidRPr="004C3585">
        <w:rPr>
          <w:rFonts w:cstheme="minorHAnsi"/>
          <w:b/>
          <w:bCs/>
          <w:sz w:val="24"/>
          <w:szCs w:val="24"/>
        </w:rPr>
        <w:t xml:space="preserve">. </w:t>
      </w:r>
      <w:r w:rsidR="00176BEF" w:rsidRPr="004C3585">
        <w:rPr>
          <w:rFonts w:cstheme="minorHAnsi"/>
          <w:b/>
          <w:bCs/>
          <w:sz w:val="24"/>
          <w:szCs w:val="24"/>
        </w:rPr>
        <w:t>DAGSCHEMA</w:t>
      </w:r>
      <w:r w:rsidR="00176BEF" w:rsidRPr="00E7432C">
        <w:rPr>
          <w:rFonts w:cstheme="minorHAnsi"/>
          <w:b/>
          <w:bCs/>
          <w:sz w:val="24"/>
          <w:szCs w:val="24"/>
        </w:rPr>
        <w:t xml:space="preserve"> </w:t>
      </w:r>
      <w:r w:rsidR="001917A9">
        <w:rPr>
          <w:rFonts w:cstheme="minorHAnsi"/>
          <w:b/>
          <w:bCs/>
          <w:sz w:val="24"/>
          <w:szCs w:val="24"/>
        </w:rPr>
        <w:t>met details van de groepsuitstap</w:t>
      </w:r>
      <w:r w:rsidR="00D64C91">
        <w:rPr>
          <w:rFonts w:cstheme="minorHAnsi"/>
          <w:b/>
          <w:bCs/>
          <w:sz w:val="24"/>
          <w:szCs w:val="24"/>
        </w:rPr>
        <w:tab/>
      </w:r>
      <w:r w:rsidR="00D64C91" w:rsidRPr="0039106B">
        <w:rPr>
          <w:rFonts w:cstheme="minorHAnsi"/>
          <w:b/>
          <w:bCs/>
          <w:color w:val="0098A7" w:themeColor="accent1"/>
          <w:sz w:val="24"/>
          <w:szCs w:val="24"/>
        </w:rPr>
        <w:t>/50</w:t>
      </w:r>
    </w:p>
    <w:p w14:paraId="6CF0AB1B" w14:textId="77777777" w:rsidR="00587D53" w:rsidRDefault="00AF300A" w:rsidP="00CE6BA3">
      <w:pPr>
        <w:spacing w:before="120"/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daguitstap kan meerdere activiteiten bevatten. </w:t>
      </w:r>
      <w:r>
        <w:rPr>
          <w:rFonts w:cstheme="minorHAnsi"/>
          <w:sz w:val="24"/>
          <w:szCs w:val="24"/>
        </w:rPr>
        <w:br/>
        <w:t xml:space="preserve">Noteer </w:t>
      </w:r>
      <w:r w:rsidR="001917A9">
        <w:rPr>
          <w:rFonts w:cstheme="minorHAnsi"/>
          <w:sz w:val="24"/>
          <w:szCs w:val="24"/>
        </w:rPr>
        <w:t>in tabelvorm de</w:t>
      </w:r>
      <w:r w:rsidR="00414B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1545B0">
        <w:rPr>
          <w:rFonts w:cstheme="minorHAnsi"/>
          <w:sz w:val="24"/>
          <w:szCs w:val="24"/>
        </w:rPr>
        <w:t>ijdsindeling van de uitstap: waar vertrek je, wat doe je in welke volgorde</w:t>
      </w:r>
      <w:r w:rsidR="00CE6BA3">
        <w:rPr>
          <w:rFonts w:cstheme="minorHAnsi"/>
          <w:sz w:val="24"/>
          <w:szCs w:val="24"/>
        </w:rPr>
        <w:t xml:space="preserve"> enz.</w:t>
      </w:r>
      <w:r w:rsidR="001917A9">
        <w:rPr>
          <w:rFonts w:cstheme="minorHAnsi"/>
          <w:sz w:val="24"/>
          <w:szCs w:val="24"/>
        </w:rPr>
        <w:br/>
      </w:r>
    </w:p>
    <w:p w14:paraId="5D2E0864" w14:textId="31626080" w:rsidR="00176BEF" w:rsidRDefault="00587D53" w:rsidP="00A051B3">
      <w:pPr>
        <w:ind w:right="-425"/>
        <w:rPr>
          <w:rFonts w:cstheme="minorHAnsi"/>
          <w:sz w:val="24"/>
          <w:szCs w:val="24"/>
        </w:rPr>
      </w:pPr>
      <w:r w:rsidRPr="00F52AAF">
        <w:rPr>
          <w:rFonts w:cstheme="minorHAnsi"/>
          <w:sz w:val="24"/>
          <w:szCs w:val="24"/>
        </w:rPr>
        <w:t>Zie addendum</w:t>
      </w:r>
      <w:r w:rsidR="00347250" w:rsidRPr="00F52AAF">
        <w:rPr>
          <w:rFonts w:cstheme="minorHAnsi"/>
          <w:sz w:val="24"/>
          <w:szCs w:val="24"/>
        </w:rPr>
        <w:t xml:space="preserve"> 1</w:t>
      </w:r>
      <w:r w:rsidRPr="00F52AAF">
        <w:rPr>
          <w:rFonts w:cstheme="minorHAnsi"/>
          <w:sz w:val="24"/>
          <w:szCs w:val="24"/>
        </w:rPr>
        <w:t xml:space="preserve">: </w:t>
      </w:r>
      <w:r w:rsidR="00A051B3" w:rsidRPr="00F52AAF">
        <w:rPr>
          <w:rFonts w:cstheme="minorHAnsi"/>
          <w:sz w:val="24"/>
          <w:szCs w:val="24"/>
        </w:rPr>
        <w:t xml:space="preserve">Een voorbeeld. </w:t>
      </w:r>
      <w:r w:rsidR="00347250" w:rsidRPr="00F52AAF">
        <w:rPr>
          <w:rFonts w:cstheme="minorHAnsi"/>
          <w:sz w:val="24"/>
          <w:szCs w:val="24"/>
        </w:rPr>
        <w:t>Geef</w:t>
      </w:r>
      <w:r w:rsidRPr="00F52AAF">
        <w:rPr>
          <w:rFonts w:cstheme="minorHAnsi"/>
          <w:sz w:val="24"/>
          <w:szCs w:val="24"/>
        </w:rPr>
        <w:t xml:space="preserve"> minimum </w:t>
      </w:r>
      <w:r w:rsidR="00347250" w:rsidRPr="00F52AAF">
        <w:rPr>
          <w:rFonts w:cstheme="minorHAnsi"/>
          <w:sz w:val="24"/>
          <w:szCs w:val="24"/>
        </w:rPr>
        <w:t>de gevraagde</w:t>
      </w:r>
      <w:r w:rsidRPr="00F52AAF">
        <w:rPr>
          <w:rFonts w:cstheme="minorHAnsi"/>
          <w:sz w:val="24"/>
          <w:szCs w:val="24"/>
        </w:rPr>
        <w:t xml:space="preserve"> details </w:t>
      </w:r>
      <w:r w:rsidR="002D366C" w:rsidRPr="00F52AAF">
        <w:rPr>
          <w:rFonts w:cstheme="minorHAnsi"/>
          <w:sz w:val="24"/>
          <w:szCs w:val="24"/>
        </w:rPr>
        <w:t>van de</w:t>
      </w:r>
      <w:r w:rsidRPr="00F52AAF">
        <w:rPr>
          <w:rFonts w:cstheme="minorHAnsi"/>
          <w:sz w:val="24"/>
          <w:szCs w:val="24"/>
        </w:rPr>
        <w:t xml:space="preserve"> drie kolommen</w:t>
      </w:r>
      <w:r w:rsidR="001917A9" w:rsidRPr="00F52AAF">
        <w:rPr>
          <w:rFonts w:cstheme="minorHAnsi"/>
          <w:sz w:val="24"/>
          <w:szCs w:val="24"/>
        </w:rPr>
        <w:t>.</w:t>
      </w:r>
    </w:p>
    <w:p w14:paraId="01EEA168" w14:textId="77777777" w:rsidR="00587D53" w:rsidRDefault="00587D53" w:rsidP="00CE6BA3">
      <w:pPr>
        <w:spacing w:before="120"/>
        <w:ind w:right="-426"/>
        <w:rPr>
          <w:rFonts w:cstheme="minorHAnsi"/>
          <w:sz w:val="24"/>
          <w:szCs w:val="24"/>
        </w:rPr>
      </w:pPr>
      <w:bookmarkStart w:id="3" w:name="_Hlk124961582"/>
    </w:p>
    <w:p w14:paraId="209AC5BA" w14:textId="19C9FCF3" w:rsidR="0069679E" w:rsidRPr="0039106B" w:rsidRDefault="00193D22" w:rsidP="00D6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120"/>
        <w:ind w:left="142"/>
        <w:rPr>
          <w:rFonts w:cstheme="minorHAnsi"/>
          <w:b/>
          <w:bCs/>
          <w:color w:val="0098A7" w:themeColor="accent1"/>
          <w:sz w:val="24"/>
          <w:szCs w:val="24"/>
        </w:rPr>
      </w:pPr>
      <w:bookmarkStart w:id="4" w:name="_Hlk124961773"/>
      <w:r>
        <w:rPr>
          <w:rFonts w:cstheme="minorHAnsi"/>
          <w:b/>
          <w:bCs/>
          <w:sz w:val="24"/>
          <w:szCs w:val="24"/>
        </w:rPr>
        <w:t>9</w:t>
      </w:r>
      <w:r w:rsidR="00BB2697">
        <w:rPr>
          <w:rFonts w:cstheme="minorHAnsi"/>
          <w:b/>
          <w:bCs/>
          <w:sz w:val="24"/>
          <w:szCs w:val="24"/>
        </w:rPr>
        <w:t xml:space="preserve">. </w:t>
      </w:r>
      <w:r w:rsidR="00176BEF" w:rsidRPr="00E7432C">
        <w:rPr>
          <w:rFonts w:cstheme="minorHAnsi"/>
          <w:b/>
          <w:bCs/>
          <w:sz w:val="24"/>
          <w:szCs w:val="24"/>
        </w:rPr>
        <w:t>VOORBEREIDING</w:t>
      </w:r>
      <w:r w:rsidR="00D64C91">
        <w:rPr>
          <w:rFonts w:cstheme="minorHAnsi"/>
          <w:b/>
          <w:bCs/>
          <w:sz w:val="24"/>
          <w:szCs w:val="24"/>
        </w:rPr>
        <w:tab/>
      </w:r>
      <w:r w:rsidR="00D64C91" w:rsidRPr="0039106B">
        <w:rPr>
          <w:rFonts w:cstheme="minorHAnsi"/>
          <w:b/>
          <w:bCs/>
          <w:color w:val="0098A7" w:themeColor="accent1"/>
          <w:sz w:val="24"/>
          <w:szCs w:val="24"/>
        </w:rPr>
        <w:t>/</w:t>
      </w:r>
      <w:r w:rsidR="00403787">
        <w:rPr>
          <w:rFonts w:cstheme="minorHAnsi"/>
          <w:b/>
          <w:bCs/>
          <w:color w:val="0098A7" w:themeColor="accent1"/>
          <w:sz w:val="24"/>
          <w:szCs w:val="24"/>
        </w:rPr>
        <w:t>15</w:t>
      </w:r>
    </w:p>
    <w:p w14:paraId="49AC620D" w14:textId="753A691B" w:rsidR="008D4447" w:rsidRDefault="008D4447" w:rsidP="00BB2697">
      <w:pPr>
        <w:spacing w:before="120"/>
        <w:ind w:left="142"/>
        <w:rPr>
          <w:rFonts w:cstheme="minorHAnsi"/>
          <w:i/>
          <w:iCs/>
          <w:color w:val="0098A7" w:themeColor="accent1"/>
          <w:sz w:val="24"/>
          <w:szCs w:val="24"/>
        </w:rPr>
      </w:pPr>
      <w:r w:rsidRPr="008D4447">
        <w:rPr>
          <w:rFonts w:cstheme="minorHAnsi"/>
          <w:i/>
          <w:iCs/>
          <w:color w:val="0098A7" w:themeColor="accent1"/>
          <w:sz w:val="24"/>
          <w:szCs w:val="24"/>
        </w:rPr>
        <w:t>Het Fonds streeft naar een positieve vakantiebeleving voor iedereen.</w:t>
      </w:r>
    </w:p>
    <w:p w14:paraId="44F93D53" w14:textId="77777777" w:rsidR="003B6E01" w:rsidRDefault="00E7432C" w:rsidP="00BB2697">
      <w:pPr>
        <w:spacing w:before="120"/>
        <w:ind w:left="142"/>
        <w:rPr>
          <w:rFonts w:cstheme="minorHAnsi"/>
          <w:i/>
          <w:iCs/>
          <w:color w:val="0098A7" w:themeColor="accent1"/>
          <w:sz w:val="24"/>
          <w:szCs w:val="24"/>
        </w:rPr>
      </w:pPr>
      <w:r w:rsidRPr="00626BFE">
        <w:rPr>
          <w:rFonts w:cstheme="minorHAnsi"/>
          <w:i/>
          <w:iCs/>
          <w:color w:val="0098A7" w:themeColor="accent1"/>
          <w:sz w:val="24"/>
          <w:szCs w:val="24"/>
        </w:rPr>
        <w:t xml:space="preserve">Hoe </w:t>
      </w:r>
      <w:r w:rsidR="00A051B3">
        <w:rPr>
          <w:rFonts w:cstheme="minorHAnsi"/>
          <w:i/>
          <w:iCs/>
          <w:color w:val="0098A7" w:themeColor="accent1"/>
          <w:sz w:val="24"/>
          <w:szCs w:val="24"/>
        </w:rPr>
        <w:t>ga</w:t>
      </w:r>
      <w:r>
        <w:rPr>
          <w:rFonts w:cstheme="minorHAnsi"/>
          <w:i/>
          <w:iCs/>
          <w:color w:val="0098A7" w:themeColor="accent1"/>
          <w:sz w:val="24"/>
          <w:szCs w:val="24"/>
        </w:rPr>
        <w:t xml:space="preserve"> je de </w:t>
      </w:r>
      <w:r w:rsidR="008D4447">
        <w:rPr>
          <w:rFonts w:cstheme="minorHAnsi"/>
          <w:i/>
          <w:iCs/>
          <w:color w:val="0098A7" w:themeColor="accent1"/>
          <w:sz w:val="24"/>
          <w:szCs w:val="24"/>
        </w:rPr>
        <w:t>doel</w:t>
      </w:r>
      <w:r w:rsidRPr="00626BFE">
        <w:rPr>
          <w:rFonts w:cstheme="minorHAnsi"/>
          <w:i/>
          <w:iCs/>
          <w:color w:val="0098A7" w:themeColor="accent1"/>
          <w:sz w:val="24"/>
          <w:szCs w:val="24"/>
        </w:rPr>
        <w:t>groep</w:t>
      </w:r>
      <w:r w:rsidR="00A051B3">
        <w:rPr>
          <w:rFonts w:cstheme="minorHAnsi"/>
          <w:i/>
          <w:iCs/>
          <w:color w:val="0098A7" w:themeColor="accent1"/>
          <w:sz w:val="24"/>
          <w:szCs w:val="24"/>
        </w:rPr>
        <w:t xml:space="preserve"> betrekken</w:t>
      </w:r>
      <w:r>
        <w:rPr>
          <w:rFonts w:cstheme="minorHAnsi"/>
          <w:i/>
          <w:iCs/>
          <w:color w:val="0098A7" w:themeColor="accent1"/>
          <w:sz w:val="24"/>
          <w:szCs w:val="24"/>
        </w:rPr>
        <w:t xml:space="preserve"> bij de voorbereidingen</w:t>
      </w:r>
      <w:r w:rsidR="00EB3A5B">
        <w:rPr>
          <w:rFonts w:cstheme="minorHAnsi"/>
          <w:i/>
          <w:iCs/>
          <w:color w:val="0098A7" w:themeColor="accent1"/>
          <w:sz w:val="24"/>
          <w:szCs w:val="24"/>
        </w:rPr>
        <w:t xml:space="preserve"> van de daguitstap</w:t>
      </w:r>
      <w:r w:rsidR="00944A18">
        <w:rPr>
          <w:rFonts w:cstheme="minorHAnsi"/>
          <w:i/>
          <w:iCs/>
          <w:color w:val="0098A7" w:themeColor="accent1"/>
          <w:sz w:val="24"/>
          <w:szCs w:val="24"/>
        </w:rPr>
        <w:t xml:space="preserve">, wetend dat velen </w:t>
      </w:r>
      <w:r w:rsidR="00944A18" w:rsidRPr="00F52AAF">
        <w:rPr>
          <w:rFonts w:cstheme="minorHAnsi"/>
          <w:i/>
          <w:iCs/>
          <w:color w:val="0098A7" w:themeColor="accent1"/>
          <w:sz w:val="24"/>
          <w:szCs w:val="24"/>
        </w:rPr>
        <w:t>van hen weinig daguitstapervaring hebben?</w:t>
      </w:r>
      <w:r w:rsidR="004C3F69" w:rsidRPr="00F52AAF">
        <w:rPr>
          <w:rFonts w:cstheme="minorHAnsi"/>
          <w:i/>
          <w:iCs/>
          <w:color w:val="0098A7" w:themeColor="accent1"/>
          <w:sz w:val="24"/>
          <w:szCs w:val="24"/>
        </w:rPr>
        <w:t xml:space="preserve"> </w:t>
      </w:r>
      <w:proofErr w:type="spellStart"/>
      <w:r w:rsidR="00A051B3" w:rsidRPr="00F52AAF">
        <w:rPr>
          <w:rFonts w:cstheme="minorHAnsi"/>
          <w:i/>
          <w:iCs/>
          <w:color w:val="0098A7" w:themeColor="accent1"/>
          <w:sz w:val="24"/>
          <w:szCs w:val="24"/>
        </w:rPr>
        <w:t>Bvb</w:t>
      </w:r>
      <w:proofErr w:type="spellEnd"/>
      <w:r w:rsidR="00A051B3" w:rsidRPr="00F52AAF">
        <w:rPr>
          <w:rFonts w:cstheme="minorHAnsi"/>
          <w:i/>
          <w:iCs/>
          <w:color w:val="0098A7" w:themeColor="accent1"/>
          <w:sz w:val="24"/>
          <w:szCs w:val="24"/>
        </w:rPr>
        <w:t>. de keuze van activiteiten, tijdsschema,</w:t>
      </w:r>
      <w:r w:rsidR="008D4447" w:rsidRPr="00F52AAF">
        <w:rPr>
          <w:rFonts w:cstheme="minorHAnsi"/>
          <w:i/>
          <w:iCs/>
          <w:color w:val="0098A7" w:themeColor="accent1"/>
          <w:sz w:val="24"/>
          <w:szCs w:val="24"/>
        </w:rPr>
        <w:t xml:space="preserve"> groepsvorming, participatie,</w:t>
      </w:r>
      <w:r w:rsidR="00A051B3" w:rsidRPr="00F52AAF">
        <w:rPr>
          <w:rFonts w:cstheme="minorHAnsi"/>
          <w:i/>
          <w:iCs/>
          <w:color w:val="0098A7" w:themeColor="accent1"/>
          <w:sz w:val="24"/>
          <w:szCs w:val="24"/>
        </w:rPr>
        <w:t>…</w:t>
      </w:r>
      <w:r w:rsidR="00CF3FC9" w:rsidRPr="00F52AAF">
        <w:rPr>
          <w:rFonts w:cstheme="minorHAnsi"/>
          <w:i/>
          <w:iCs/>
          <w:color w:val="0098A7" w:themeColor="accent1"/>
          <w:sz w:val="24"/>
          <w:szCs w:val="24"/>
        </w:rPr>
        <w:t xml:space="preserve"> </w:t>
      </w:r>
    </w:p>
    <w:p w14:paraId="6C2560C6" w14:textId="268B3191" w:rsidR="0011589B" w:rsidRDefault="00CF3FC9" w:rsidP="003B6E01">
      <w:pPr>
        <w:ind w:left="142"/>
        <w:rPr>
          <w:rFonts w:cstheme="minorHAnsi"/>
          <w:i/>
          <w:iCs/>
          <w:color w:val="0098A7" w:themeColor="accent1"/>
          <w:sz w:val="24"/>
          <w:szCs w:val="24"/>
        </w:rPr>
      </w:pPr>
      <w:r w:rsidRPr="00F52AAF">
        <w:rPr>
          <w:rFonts w:cstheme="minorHAnsi"/>
          <w:i/>
          <w:iCs/>
          <w:color w:val="0098A7" w:themeColor="accent1"/>
          <w:sz w:val="24"/>
          <w:szCs w:val="24"/>
        </w:rPr>
        <w:t>Indien niet, motiveer.</w:t>
      </w:r>
    </w:p>
    <w:p w14:paraId="741E8B16" w14:textId="5A92CED1" w:rsidR="00BB2697" w:rsidRDefault="002F1568" w:rsidP="002F1568">
      <w:pPr>
        <w:spacing w:before="120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bookmarkEnd w:id="3"/>
    <w:bookmarkEnd w:id="4"/>
    <w:p w14:paraId="5748C9E2" w14:textId="31FC33CA" w:rsidR="00CF3FC9" w:rsidRPr="008D4447" w:rsidRDefault="00CF3FC9">
      <w:pPr>
        <w:spacing w:after="160" w:line="259" w:lineRule="auto"/>
        <w:rPr>
          <w:rFonts w:cstheme="minorHAnsi"/>
          <w:sz w:val="24"/>
          <w:szCs w:val="24"/>
        </w:rPr>
      </w:pPr>
    </w:p>
    <w:p w14:paraId="4DCE5CAA" w14:textId="77777777" w:rsidR="0069679E" w:rsidRDefault="0069679E" w:rsidP="00D072AE">
      <w:pPr>
        <w:spacing w:before="120"/>
        <w:ind w:left="142"/>
        <w:rPr>
          <w:rFonts w:cstheme="minorHAnsi"/>
          <w:sz w:val="24"/>
          <w:szCs w:val="24"/>
        </w:rPr>
      </w:pPr>
    </w:p>
    <w:p w14:paraId="1031EDB0" w14:textId="47CCB13B" w:rsidR="00C0734C" w:rsidRPr="002F1568" w:rsidRDefault="0039106B" w:rsidP="0039106B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FFF4CC" w:themeFill="background2" w:themeFillTint="33"/>
        <w:tabs>
          <w:tab w:val="center" w:pos="4820"/>
          <w:tab w:val="left" w:pos="9072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C0734C" w:rsidRPr="002F1568">
        <w:rPr>
          <w:rFonts w:cstheme="minorHAnsi"/>
          <w:b/>
          <w:bCs/>
          <w:sz w:val="24"/>
          <w:szCs w:val="24"/>
        </w:rPr>
        <w:t>G</w:t>
      </w:r>
      <w:r w:rsidR="00246810">
        <w:rPr>
          <w:rFonts w:cstheme="minorHAnsi"/>
          <w:b/>
          <w:bCs/>
          <w:sz w:val="24"/>
          <w:szCs w:val="24"/>
        </w:rPr>
        <w:t>DP</w:t>
      </w:r>
      <w:r w:rsidR="00BE02C5">
        <w:rPr>
          <w:rFonts w:cstheme="minorHAnsi"/>
          <w:b/>
          <w:bCs/>
          <w:sz w:val="24"/>
          <w:szCs w:val="24"/>
        </w:rPr>
        <w:t>-202</w:t>
      </w:r>
      <w:r w:rsidR="00246810">
        <w:rPr>
          <w:rFonts w:cstheme="minorHAnsi"/>
          <w:b/>
          <w:bCs/>
          <w:sz w:val="24"/>
          <w:szCs w:val="24"/>
        </w:rPr>
        <w:t>3</w:t>
      </w:r>
      <w:r w:rsidR="00FE3904">
        <w:rPr>
          <w:rFonts w:cstheme="minorHAnsi"/>
          <w:b/>
          <w:bCs/>
          <w:sz w:val="24"/>
          <w:szCs w:val="24"/>
        </w:rPr>
        <w:t xml:space="preserve">  –  </w:t>
      </w:r>
      <w:r w:rsidR="00C0734C" w:rsidRPr="002F1568">
        <w:rPr>
          <w:rFonts w:cstheme="minorHAnsi"/>
          <w:b/>
          <w:bCs/>
          <w:sz w:val="24"/>
          <w:szCs w:val="24"/>
        </w:rPr>
        <w:t>DAGUITSTAP-PLAN  –  KOSTENRAMING</w:t>
      </w:r>
      <w:r>
        <w:rPr>
          <w:rFonts w:cstheme="minorHAnsi"/>
          <w:b/>
          <w:bCs/>
          <w:sz w:val="24"/>
          <w:szCs w:val="24"/>
        </w:rPr>
        <w:tab/>
      </w:r>
      <w:r w:rsidRPr="0039106B">
        <w:rPr>
          <w:rFonts w:cstheme="minorHAnsi"/>
          <w:b/>
          <w:bCs/>
          <w:color w:val="0098A7" w:themeColor="accent1"/>
          <w:sz w:val="24"/>
          <w:szCs w:val="24"/>
        </w:rPr>
        <w:t>/</w:t>
      </w:r>
      <w:r w:rsidR="00E24245">
        <w:rPr>
          <w:rFonts w:cstheme="minorHAnsi"/>
          <w:b/>
          <w:bCs/>
          <w:color w:val="0098A7" w:themeColor="accent1"/>
          <w:sz w:val="24"/>
          <w:szCs w:val="24"/>
        </w:rPr>
        <w:t>100</w:t>
      </w:r>
    </w:p>
    <w:p w14:paraId="2EDE8B03" w14:textId="2A87CA65" w:rsidR="0069679E" w:rsidRDefault="0069679E" w:rsidP="00D072AE">
      <w:pPr>
        <w:spacing w:before="120"/>
        <w:ind w:left="142"/>
        <w:rPr>
          <w:rFonts w:cstheme="minorHAnsi"/>
          <w:sz w:val="24"/>
          <w:szCs w:val="24"/>
        </w:rPr>
      </w:pPr>
    </w:p>
    <w:p w14:paraId="366C4DC9" w14:textId="30FE11B4" w:rsidR="0069679E" w:rsidRDefault="00FE3904" w:rsidP="00FE3904">
      <w:pPr>
        <w:spacing w:before="120"/>
        <w:rPr>
          <w:rFonts w:cstheme="minorHAnsi"/>
          <w:sz w:val="24"/>
          <w:szCs w:val="24"/>
        </w:rPr>
      </w:pPr>
      <w:r w:rsidRPr="00FE3904">
        <w:rPr>
          <w:rFonts w:cstheme="minorHAnsi"/>
          <w:sz w:val="24"/>
          <w:szCs w:val="24"/>
        </w:rPr>
        <w:t xml:space="preserve">Kostenraming voor deze uitstap: </w:t>
      </w:r>
      <w:r w:rsidR="00CF3FC9" w:rsidRPr="00CF3FC9">
        <w:rPr>
          <w:rFonts w:cstheme="minorHAnsi"/>
          <w:b/>
          <w:bCs/>
          <w:sz w:val="24"/>
          <w:szCs w:val="24"/>
        </w:rPr>
        <w:t>Voeg toe als</w:t>
      </w:r>
      <w:r w:rsidRPr="00CF3FC9">
        <w:rPr>
          <w:rFonts w:cstheme="minorHAnsi"/>
          <w:b/>
          <w:bCs/>
          <w:sz w:val="24"/>
          <w:szCs w:val="24"/>
        </w:rPr>
        <w:t xml:space="preserve"> afzonderlijk document in bijlage.</w:t>
      </w:r>
      <w:r w:rsidRPr="00FE3904">
        <w:rPr>
          <w:rFonts w:cstheme="minorHAnsi"/>
          <w:sz w:val="24"/>
          <w:szCs w:val="24"/>
        </w:rPr>
        <w:t xml:space="preserve"> </w:t>
      </w:r>
    </w:p>
    <w:p w14:paraId="5CFA5BA9" w14:textId="380E6BE1" w:rsidR="00C0734C" w:rsidRDefault="00C0734C" w:rsidP="00D072AE">
      <w:pPr>
        <w:spacing w:before="120"/>
        <w:ind w:left="142"/>
        <w:rPr>
          <w:rFonts w:cstheme="minorHAnsi"/>
          <w:sz w:val="24"/>
          <w:szCs w:val="24"/>
        </w:rPr>
      </w:pPr>
    </w:p>
    <w:p w14:paraId="1CDB0539" w14:textId="30CA7FDB" w:rsidR="00BE02C5" w:rsidRDefault="007D2DD2" w:rsidP="00BE02C5">
      <w:pPr>
        <w:rPr>
          <w:rFonts w:cstheme="minorHAnsi"/>
          <w:sz w:val="24"/>
          <w:szCs w:val="24"/>
        </w:rPr>
      </w:pPr>
      <w:r w:rsidRPr="007D2DD2">
        <w:rPr>
          <w:rFonts w:cstheme="minorHAnsi"/>
          <w:b/>
          <w:bCs/>
          <w:sz w:val="28"/>
          <w:szCs w:val="28"/>
        </w:rPr>
        <w:t xml:space="preserve">Samenvatting </w:t>
      </w:r>
      <w:r>
        <w:rPr>
          <w:rFonts w:cstheme="minorHAnsi"/>
          <w:sz w:val="24"/>
          <w:szCs w:val="24"/>
        </w:rPr>
        <w:br/>
      </w:r>
    </w:p>
    <w:p w14:paraId="5BA2566E" w14:textId="14AD9201" w:rsidR="007D2DD2" w:rsidRPr="00FE3904" w:rsidRDefault="00FE3904" w:rsidP="00BE02C5">
      <w:pPr>
        <w:rPr>
          <w:rFonts w:cstheme="minorHAnsi"/>
          <w:b/>
          <w:bCs/>
          <w:sz w:val="24"/>
          <w:szCs w:val="24"/>
        </w:rPr>
      </w:pPr>
      <w:r w:rsidRPr="00FE3904">
        <w:rPr>
          <w:rFonts w:cstheme="minorHAnsi"/>
          <w:b/>
          <w:bCs/>
          <w:sz w:val="24"/>
          <w:szCs w:val="24"/>
        </w:rPr>
        <w:t>Aantal personen:</w:t>
      </w:r>
    </w:p>
    <w:p w14:paraId="61C6F658" w14:textId="51A809CC" w:rsidR="00FE3904" w:rsidRDefault="00FE3904" w:rsidP="00CF3FC9">
      <w:pPr>
        <w:pStyle w:val="Lijstalinea"/>
        <w:numPr>
          <w:ilvl w:val="0"/>
          <w:numId w:val="26"/>
        </w:numPr>
        <w:tabs>
          <w:tab w:val="left" w:pos="3544"/>
        </w:tabs>
        <w:spacing w:before="80" w:after="80"/>
        <w:ind w:left="499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Volwassenen (18+):</w:t>
      </w:r>
      <w:r>
        <w:rPr>
          <w:rFonts w:cstheme="minorHAnsi"/>
          <w:sz w:val="24"/>
          <w:szCs w:val="24"/>
        </w:rPr>
        <w:tab/>
        <w:t>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(zonder de begeleider</w:t>
      </w:r>
      <w:r w:rsidR="00CF3FC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s)</w:t>
      </w:r>
      <w:r w:rsidR="00CF3FC9">
        <w:rPr>
          <w:rFonts w:cstheme="minorHAnsi"/>
          <w:sz w:val="24"/>
          <w:szCs w:val="24"/>
        </w:rPr>
        <w:t>)</w:t>
      </w:r>
    </w:p>
    <w:p w14:paraId="0E365635" w14:textId="036ED3DC" w:rsidR="00FE3904" w:rsidRDefault="00FE3904" w:rsidP="00CF3FC9">
      <w:pPr>
        <w:pStyle w:val="Lijstalinea"/>
        <w:numPr>
          <w:ilvl w:val="0"/>
          <w:numId w:val="26"/>
        </w:numPr>
        <w:tabs>
          <w:tab w:val="left" w:pos="3544"/>
        </w:tabs>
        <w:spacing w:after="80"/>
        <w:ind w:left="499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Kinderen jonger dan 18 jaar: </w:t>
      </w:r>
      <w:r>
        <w:rPr>
          <w:rFonts w:cstheme="minorHAnsi"/>
          <w:sz w:val="24"/>
          <w:szCs w:val="24"/>
        </w:rPr>
        <w:tab/>
        <w:t>..</w:t>
      </w:r>
      <w:r>
        <w:rPr>
          <w:rFonts w:cstheme="minorHAnsi"/>
          <w:sz w:val="24"/>
          <w:szCs w:val="24"/>
        </w:rPr>
        <w:tab/>
      </w:r>
    </w:p>
    <w:p w14:paraId="4DC25911" w14:textId="63AB59CD" w:rsidR="00FE3904" w:rsidRDefault="00FE3904" w:rsidP="00CF3FC9">
      <w:pPr>
        <w:pStyle w:val="Lijstalinea"/>
        <w:numPr>
          <w:ilvl w:val="0"/>
          <w:numId w:val="26"/>
        </w:numPr>
        <w:tabs>
          <w:tab w:val="left" w:pos="3544"/>
        </w:tabs>
        <w:spacing w:after="80"/>
        <w:ind w:left="499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Begeleiders</w:t>
      </w:r>
      <w:r>
        <w:rPr>
          <w:rFonts w:cstheme="minorHAnsi"/>
          <w:sz w:val="24"/>
          <w:szCs w:val="24"/>
        </w:rPr>
        <w:tab/>
        <w:t>..</w:t>
      </w:r>
    </w:p>
    <w:p w14:paraId="51B1E0FE" w14:textId="45AB6EF5" w:rsidR="00FE3904" w:rsidRDefault="00FE3904" w:rsidP="00FE3904">
      <w:pPr>
        <w:tabs>
          <w:tab w:val="left" w:pos="3544"/>
        </w:tabs>
        <w:rPr>
          <w:rFonts w:cstheme="minorHAnsi"/>
          <w:sz w:val="24"/>
          <w:szCs w:val="24"/>
        </w:rPr>
      </w:pPr>
    </w:p>
    <w:p w14:paraId="5CCC8BC9" w14:textId="415DF28D" w:rsidR="00FE3904" w:rsidRPr="00FE3904" w:rsidRDefault="00FE3904" w:rsidP="00FE3904">
      <w:pPr>
        <w:tabs>
          <w:tab w:val="left" w:pos="3544"/>
          <w:tab w:val="left" w:pos="7655"/>
        </w:tabs>
        <w:rPr>
          <w:rFonts w:cstheme="minorHAnsi"/>
          <w:sz w:val="24"/>
          <w:szCs w:val="24"/>
        </w:rPr>
      </w:pPr>
      <w:r w:rsidRPr="00FE3904">
        <w:rPr>
          <w:rFonts w:cstheme="minorHAnsi"/>
          <w:b/>
          <w:bCs/>
          <w:sz w:val="24"/>
          <w:szCs w:val="24"/>
        </w:rPr>
        <w:t xml:space="preserve">Totale kostenraming </w:t>
      </w:r>
      <w:r>
        <w:rPr>
          <w:rFonts w:cstheme="minorHAnsi"/>
          <w:b/>
          <w:bCs/>
          <w:sz w:val="24"/>
          <w:szCs w:val="24"/>
        </w:rPr>
        <w:t xml:space="preserve">van deze </w:t>
      </w:r>
      <w:r w:rsidRPr="00FE3904">
        <w:rPr>
          <w:rFonts w:cstheme="minorHAnsi"/>
          <w:b/>
          <w:bCs/>
          <w:sz w:val="24"/>
          <w:szCs w:val="24"/>
        </w:rPr>
        <w:t>groepsdaguitstap</w:t>
      </w:r>
      <w:r>
        <w:rPr>
          <w:rFonts w:cstheme="minorHAnsi"/>
          <w:sz w:val="24"/>
          <w:szCs w:val="24"/>
        </w:rPr>
        <w:t>, zoals in de aparte bijlage:</w:t>
      </w:r>
      <w:r>
        <w:rPr>
          <w:rFonts w:cstheme="minorHAnsi"/>
          <w:sz w:val="24"/>
          <w:szCs w:val="24"/>
        </w:rPr>
        <w:tab/>
      </w:r>
      <w:r w:rsidR="00CF3FC9">
        <w:rPr>
          <w:rFonts w:cstheme="minorHAnsi"/>
          <w:sz w:val="24"/>
          <w:szCs w:val="24"/>
        </w:rPr>
        <w:t>000,00</w:t>
      </w:r>
      <w:r>
        <w:rPr>
          <w:rFonts w:cstheme="minorHAnsi"/>
          <w:sz w:val="24"/>
          <w:szCs w:val="24"/>
        </w:rPr>
        <w:t xml:space="preserve"> euro</w:t>
      </w:r>
    </w:p>
    <w:p w14:paraId="2DF32619" w14:textId="77777777" w:rsidR="00C0734C" w:rsidRDefault="00C0734C" w:rsidP="00D072AE">
      <w:pPr>
        <w:spacing w:before="120"/>
        <w:ind w:left="142"/>
        <w:rPr>
          <w:rFonts w:cstheme="minorHAnsi"/>
          <w:sz w:val="24"/>
          <w:szCs w:val="24"/>
        </w:rPr>
      </w:pPr>
    </w:p>
    <w:p w14:paraId="43A4089F" w14:textId="6A2206CC" w:rsidR="005F31EC" w:rsidRPr="00092B9F" w:rsidRDefault="00591C98" w:rsidP="00C0734C">
      <w:pPr>
        <w:pStyle w:val="VVIBrieftekst"/>
        <w:pBdr>
          <w:top w:val="single" w:sz="12" w:space="8" w:color="0098A7" w:themeColor="accent1"/>
          <w:left w:val="single" w:sz="12" w:space="4" w:color="0098A7" w:themeColor="accent1"/>
          <w:bottom w:val="single" w:sz="12" w:space="1" w:color="0098A7" w:themeColor="accent1"/>
          <w:right w:val="single" w:sz="12" w:space="4" w:color="0098A7" w:themeColor="accent1"/>
        </w:pBdr>
        <w:tabs>
          <w:tab w:val="left" w:pos="142"/>
          <w:tab w:val="left" w:pos="4536"/>
          <w:tab w:val="left" w:pos="6946"/>
        </w:tabs>
        <w:spacing w:after="120"/>
        <w:rPr>
          <w:rFonts w:cstheme="minorHAnsi"/>
          <w:sz w:val="24"/>
          <w:szCs w:val="24"/>
        </w:rPr>
      </w:pPr>
      <w:r w:rsidRPr="00092B9F">
        <w:rPr>
          <w:color w:val="0098A7"/>
          <w:sz w:val="24"/>
          <w:szCs w:val="24"/>
        </w:rPr>
        <w:t xml:space="preserve">Rekeningnummer </w:t>
      </w:r>
      <w:r w:rsidR="00AF300A">
        <w:rPr>
          <w:color w:val="0098A7"/>
          <w:sz w:val="24"/>
          <w:szCs w:val="24"/>
        </w:rPr>
        <w:t>organisatie:</w:t>
      </w:r>
      <w:r w:rsidRPr="00092B9F">
        <w:rPr>
          <w:color w:val="0098A7"/>
          <w:sz w:val="24"/>
          <w:szCs w:val="24"/>
        </w:rPr>
        <w:tab/>
      </w:r>
      <w:r w:rsidRPr="00F02631">
        <w:rPr>
          <w:sz w:val="24"/>
          <w:szCs w:val="24"/>
        </w:rPr>
        <w:t>BE00</w:t>
      </w:r>
      <w:r w:rsidR="00F02631" w:rsidRPr="00F02631">
        <w:rPr>
          <w:sz w:val="24"/>
          <w:szCs w:val="24"/>
        </w:rPr>
        <w:t xml:space="preserve"> </w:t>
      </w:r>
      <w:r w:rsidRPr="00F02631">
        <w:rPr>
          <w:sz w:val="24"/>
          <w:szCs w:val="24"/>
        </w:rPr>
        <w:t>0000</w:t>
      </w:r>
      <w:r w:rsidR="00F02631" w:rsidRPr="00F02631">
        <w:rPr>
          <w:sz w:val="24"/>
          <w:szCs w:val="24"/>
        </w:rPr>
        <w:t xml:space="preserve"> </w:t>
      </w:r>
      <w:r w:rsidRPr="00F02631">
        <w:rPr>
          <w:sz w:val="24"/>
          <w:szCs w:val="24"/>
        </w:rPr>
        <w:t>0000</w:t>
      </w:r>
      <w:r w:rsidR="00F02631" w:rsidRPr="00F02631">
        <w:rPr>
          <w:sz w:val="24"/>
          <w:szCs w:val="24"/>
        </w:rPr>
        <w:t xml:space="preserve"> </w:t>
      </w:r>
      <w:r w:rsidRPr="00F02631">
        <w:rPr>
          <w:sz w:val="24"/>
          <w:szCs w:val="24"/>
        </w:rPr>
        <w:t>0000</w:t>
      </w:r>
      <w:r w:rsidR="00A45DF4" w:rsidRPr="00092B9F">
        <w:rPr>
          <w:sz w:val="24"/>
          <w:szCs w:val="24"/>
        </w:rPr>
        <w:br/>
      </w:r>
      <w:r w:rsidR="00A45DF4" w:rsidRPr="00092B9F">
        <w:rPr>
          <w:sz w:val="24"/>
          <w:szCs w:val="24"/>
        </w:rPr>
        <w:tab/>
      </w:r>
      <w:r w:rsidR="00A45DF4" w:rsidRPr="00092B9F">
        <w:rPr>
          <w:sz w:val="24"/>
          <w:szCs w:val="24"/>
        </w:rPr>
        <w:tab/>
        <w:t>Naam rekeninghouder</w:t>
      </w:r>
    </w:p>
    <w:p w14:paraId="681B1107" w14:textId="1E3E3296" w:rsidR="005F31EC" w:rsidRDefault="007B6DCF" w:rsidP="007B6DCF">
      <w:pPr>
        <w:pStyle w:val="Lijstalinea"/>
        <w:ind w:left="0"/>
        <w:rPr>
          <w:rFonts w:cstheme="minorHAnsi"/>
          <w:sz w:val="24"/>
          <w:szCs w:val="24"/>
        </w:rPr>
      </w:pPr>
      <w:r w:rsidRPr="00730C43">
        <w:rPr>
          <w:sz w:val="22"/>
          <w:szCs w:val="22"/>
        </w:rPr>
        <w:t xml:space="preserve">Dit is het rekeningnummer waarop </w:t>
      </w:r>
      <w:r>
        <w:rPr>
          <w:sz w:val="22"/>
          <w:szCs w:val="22"/>
        </w:rPr>
        <w:t xml:space="preserve">na goedkeuring </w:t>
      </w:r>
      <w:r w:rsidRPr="00730C43">
        <w:rPr>
          <w:sz w:val="22"/>
          <w:szCs w:val="22"/>
        </w:rPr>
        <w:t>het geld voor de tickets</w:t>
      </w:r>
      <w:r w:rsidR="00CF3FC9">
        <w:rPr>
          <w:sz w:val="22"/>
          <w:szCs w:val="22"/>
        </w:rPr>
        <w:t>, activiteiten, forfaits</w:t>
      </w:r>
      <w:r w:rsidRPr="00730C43">
        <w:rPr>
          <w:sz w:val="22"/>
          <w:szCs w:val="22"/>
        </w:rPr>
        <w:t xml:space="preserve"> en bijhorende uitgaven </w:t>
      </w:r>
      <w:r w:rsidR="00CF3FC9">
        <w:rPr>
          <w:sz w:val="22"/>
          <w:szCs w:val="22"/>
        </w:rPr>
        <w:t xml:space="preserve">voor de groepsuitstap </w:t>
      </w:r>
      <w:r w:rsidRPr="00730C43">
        <w:rPr>
          <w:sz w:val="22"/>
          <w:szCs w:val="22"/>
        </w:rPr>
        <w:t>wordt gestort</w:t>
      </w:r>
      <w:r>
        <w:rPr>
          <w:sz w:val="22"/>
          <w:szCs w:val="22"/>
        </w:rPr>
        <w:t xml:space="preserve">. </w:t>
      </w:r>
      <w:r w:rsidR="00944A18">
        <w:rPr>
          <w:sz w:val="22"/>
          <w:szCs w:val="22"/>
        </w:rPr>
        <w:t xml:space="preserve">Dat </w:t>
      </w:r>
      <w:r w:rsidR="00944A18" w:rsidRPr="00396E15">
        <w:rPr>
          <w:sz w:val="22"/>
          <w:szCs w:val="22"/>
        </w:rPr>
        <w:t>gebeurt in schijven</w:t>
      </w:r>
      <w:r w:rsidR="00CF3FC9">
        <w:rPr>
          <w:sz w:val="22"/>
          <w:szCs w:val="22"/>
        </w:rPr>
        <w:t xml:space="preserve">: </w:t>
      </w:r>
      <w:r w:rsidR="00944A18" w:rsidRPr="00396E15">
        <w:rPr>
          <w:sz w:val="22"/>
          <w:szCs w:val="22"/>
        </w:rPr>
        <w:t>zie</w:t>
      </w:r>
      <w:r w:rsidR="00944A18">
        <w:rPr>
          <w:sz w:val="22"/>
          <w:szCs w:val="22"/>
        </w:rPr>
        <w:t xml:space="preserve"> modaliteiten </w:t>
      </w:r>
      <w:r w:rsidR="00CF3FC9">
        <w:rPr>
          <w:sz w:val="22"/>
          <w:szCs w:val="22"/>
        </w:rPr>
        <w:t>in aparte bijlage “Criteria – Procedure – Modaliteiten”, p.3</w:t>
      </w:r>
      <w:r w:rsidR="00944A18">
        <w:rPr>
          <w:sz w:val="22"/>
          <w:szCs w:val="22"/>
        </w:rPr>
        <w:t>.</w:t>
      </w:r>
    </w:p>
    <w:p w14:paraId="5FF13664" w14:textId="77777777" w:rsidR="00C0013E" w:rsidRPr="00092B9F" w:rsidRDefault="00C0013E" w:rsidP="005F31EC">
      <w:pPr>
        <w:pStyle w:val="Lijstalinea"/>
        <w:rPr>
          <w:rFonts w:cstheme="minorHAnsi"/>
          <w:sz w:val="24"/>
          <w:szCs w:val="24"/>
        </w:rPr>
      </w:pPr>
    </w:p>
    <w:p w14:paraId="70CF09E4" w14:textId="368CC302" w:rsidR="002F1568" w:rsidRDefault="002F1568">
      <w:pPr>
        <w:spacing w:after="160" w:line="259" w:lineRule="auto"/>
        <w:rPr>
          <w:rFonts w:cstheme="minorHAnsi"/>
          <w:sz w:val="24"/>
          <w:szCs w:val="24"/>
        </w:rPr>
      </w:pPr>
    </w:p>
    <w:p w14:paraId="401DA533" w14:textId="798B79B8" w:rsidR="00CF3FC9" w:rsidRPr="002F1568" w:rsidRDefault="00CF3FC9" w:rsidP="00CF3FC9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FFF4CC" w:themeFill="background2" w:themeFillTint="33"/>
        <w:jc w:val="center"/>
        <w:rPr>
          <w:rFonts w:cstheme="minorHAnsi"/>
          <w:b/>
          <w:bCs/>
          <w:sz w:val="24"/>
          <w:szCs w:val="24"/>
        </w:rPr>
      </w:pPr>
      <w:r w:rsidRPr="002F1568">
        <w:rPr>
          <w:rFonts w:cstheme="minorHAnsi"/>
          <w:b/>
          <w:bCs/>
          <w:sz w:val="24"/>
          <w:szCs w:val="24"/>
        </w:rPr>
        <w:t>G</w:t>
      </w:r>
      <w:r>
        <w:rPr>
          <w:rFonts w:cstheme="minorHAnsi"/>
          <w:b/>
          <w:bCs/>
          <w:sz w:val="24"/>
          <w:szCs w:val="24"/>
        </w:rPr>
        <w:t>DP-2023  –  EINDRAPPORT EN EVALUATIE</w:t>
      </w:r>
    </w:p>
    <w:p w14:paraId="5121ECC8" w14:textId="77777777" w:rsidR="00CF3FC9" w:rsidRDefault="00CF3FC9">
      <w:pPr>
        <w:spacing w:after="160" w:line="259" w:lineRule="auto"/>
        <w:rPr>
          <w:rFonts w:cstheme="minorHAnsi"/>
          <w:sz w:val="24"/>
          <w:szCs w:val="24"/>
        </w:rPr>
      </w:pPr>
    </w:p>
    <w:p w14:paraId="25702E99" w14:textId="5594799D" w:rsidR="002F1568" w:rsidRDefault="002F1568" w:rsidP="002F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10. </w:t>
      </w:r>
      <w:r w:rsidR="004C3F69">
        <w:rPr>
          <w:rFonts w:cstheme="minorHAnsi"/>
          <w:b/>
          <w:bCs/>
          <w:sz w:val="24"/>
          <w:szCs w:val="24"/>
        </w:rPr>
        <w:t xml:space="preserve">EINDRAPPORT  </w:t>
      </w:r>
    </w:p>
    <w:p w14:paraId="2E1013B0" w14:textId="39D0207A" w:rsidR="00CF3FC9" w:rsidRPr="00E7432C" w:rsidRDefault="004C3F69" w:rsidP="00CF3FC9">
      <w:pPr>
        <w:spacing w:before="120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wordt een inhoudelijk en financieel verslag verwacht van de daguitstap en gemaakte kosten. Het Fonds</w:t>
      </w:r>
      <w:r w:rsidR="00E512CE">
        <w:rPr>
          <w:rFonts w:cstheme="minorHAnsi"/>
          <w:sz w:val="24"/>
          <w:szCs w:val="24"/>
        </w:rPr>
        <w:t xml:space="preserve"> </w:t>
      </w:r>
      <w:r w:rsidR="009F0983">
        <w:rPr>
          <w:rFonts w:cstheme="minorHAnsi"/>
          <w:sz w:val="24"/>
          <w:szCs w:val="24"/>
        </w:rPr>
        <w:t xml:space="preserve">Vakantie Voor Iedereen </w:t>
      </w:r>
      <w:r w:rsidR="00E512CE">
        <w:rPr>
          <w:rFonts w:cstheme="minorHAnsi"/>
          <w:sz w:val="24"/>
          <w:szCs w:val="24"/>
        </w:rPr>
        <w:t xml:space="preserve">levert hiervoor </w:t>
      </w:r>
      <w:r w:rsidR="00E512CE" w:rsidRPr="00396E15">
        <w:rPr>
          <w:rFonts w:cstheme="minorHAnsi"/>
          <w:sz w:val="24"/>
          <w:szCs w:val="24"/>
        </w:rPr>
        <w:t>een eenvoudig format aan.</w:t>
      </w:r>
    </w:p>
    <w:p w14:paraId="4C0A33F0" w14:textId="77777777" w:rsidR="002F1568" w:rsidRDefault="002F1568" w:rsidP="002F1568">
      <w:pPr>
        <w:spacing w:before="120"/>
        <w:ind w:left="142"/>
        <w:rPr>
          <w:rFonts w:cstheme="minorHAnsi"/>
          <w:sz w:val="24"/>
          <w:szCs w:val="24"/>
        </w:rPr>
      </w:pPr>
    </w:p>
    <w:p w14:paraId="24B33A03" w14:textId="116B1F17" w:rsidR="004C3F69" w:rsidRDefault="004C3F69" w:rsidP="004C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11. </w:t>
      </w:r>
      <w:r w:rsidRPr="00E7432C">
        <w:rPr>
          <w:rFonts w:cstheme="minorHAnsi"/>
          <w:b/>
          <w:bCs/>
          <w:sz w:val="24"/>
          <w:szCs w:val="24"/>
        </w:rPr>
        <w:t>EVALUATIE</w:t>
      </w:r>
    </w:p>
    <w:p w14:paraId="0AC55C4F" w14:textId="77777777" w:rsidR="004C3F69" w:rsidRPr="00E7432C" w:rsidRDefault="004C3F69" w:rsidP="004C3F69">
      <w:pPr>
        <w:spacing w:before="120"/>
        <w:ind w:left="142"/>
        <w:rPr>
          <w:rFonts w:cstheme="minorHAnsi"/>
          <w:sz w:val="24"/>
          <w:szCs w:val="24"/>
        </w:rPr>
      </w:pPr>
      <w:r w:rsidRPr="00E7432C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de daguitstap vragen we je om te antwoorden </w:t>
      </w:r>
      <w:r w:rsidRPr="00396E15">
        <w:rPr>
          <w:rFonts w:cstheme="minorHAnsi"/>
          <w:sz w:val="24"/>
          <w:szCs w:val="24"/>
        </w:rPr>
        <w:t>op enkele vragen ter evaluatie</w:t>
      </w:r>
      <w:r>
        <w:rPr>
          <w:rFonts w:cstheme="minorHAnsi"/>
          <w:sz w:val="24"/>
          <w:szCs w:val="24"/>
        </w:rPr>
        <w:t xml:space="preserve"> van de groepsuitstap en van deze vorm van steun.</w:t>
      </w:r>
    </w:p>
    <w:p w14:paraId="507306A9" w14:textId="77777777" w:rsidR="004C3F69" w:rsidRDefault="004C3F69" w:rsidP="004C3F69">
      <w:pPr>
        <w:spacing w:before="120"/>
        <w:ind w:left="142"/>
        <w:rPr>
          <w:rFonts w:cstheme="minorHAnsi"/>
          <w:sz w:val="24"/>
          <w:szCs w:val="24"/>
        </w:rPr>
      </w:pPr>
    </w:p>
    <w:p w14:paraId="3E775435" w14:textId="77777777" w:rsidR="002F1568" w:rsidRDefault="002F1568" w:rsidP="002F1568">
      <w:pPr>
        <w:spacing w:before="120"/>
        <w:ind w:left="142"/>
        <w:rPr>
          <w:rFonts w:cstheme="minorHAnsi"/>
          <w:sz w:val="24"/>
          <w:szCs w:val="24"/>
        </w:rPr>
      </w:pPr>
    </w:p>
    <w:p w14:paraId="48576FCE" w14:textId="007AC47C" w:rsidR="00CF3FC9" w:rsidRDefault="00CF3FC9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0D08C90" w14:textId="77777777" w:rsidR="00657435" w:rsidRDefault="00657435">
      <w:pPr>
        <w:spacing w:after="160" w:line="259" w:lineRule="auto"/>
        <w:rPr>
          <w:rFonts w:cstheme="minorHAnsi"/>
          <w:sz w:val="24"/>
          <w:szCs w:val="24"/>
        </w:rPr>
      </w:pPr>
    </w:p>
    <w:p w14:paraId="47A25729" w14:textId="3B22FD2D" w:rsidR="008F1CAB" w:rsidRPr="00092B9F" w:rsidRDefault="008F1CAB" w:rsidP="008F1CAB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FFF4CC" w:themeFill="background2" w:themeFillTint="33"/>
        <w:jc w:val="center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>ONDERTEKENING</w:t>
      </w:r>
    </w:p>
    <w:p w14:paraId="5FAE269C" w14:textId="77777777" w:rsidR="008F1CAB" w:rsidRPr="00092B9F" w:rsidRDefault="008F1CAB" w:rsidP="005F31EC">
      <w:pPr>
        <w:tabs>
          <w:tab w:val="left" w:pos="3570"/>
        </w:tabs>
        <w:rPr>
          <w:rFonts w:cstheme="minorHAnsi"/>
          <w:sz w:val="24"/>
          <w:szCs w:val="24"/>
        </w:rPr>
      </w:pPr>
    </w:p>
    <w:p w14:paraId="2AE82B0B" w14:textId="04B26F45" w:rsidR="007669E9" w:rsidRPr="00092B9F" w:rsidRDefault="005F31EC" w:rsidP="00571722">
      <w:pPr>
        <w:tabs>
          <w:tab w:val="left" w:pos="3570"/>
        </w:tabs>
        <w:spacing w:after="160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 xml:space="preserve">Ik verklaar dat de ingevulde gegevens met de werkelijkheid overeenstemmen, dat deze aanvraag correct en volledig is. </w:t>
      </w:r>
    </w:p>
    <w:p w14:paraId="287012AF" w14:textId="2F187146" w:rsidR="007669E9" w:rsidRPr="00092B9F" w:rsidRDefault="007669E9" w:rsidP="00571722">
      <w:pPr>
        <w:tabs>
          <w:tab w:val="left" w:pos="3570"/>
        </w:tabs>
        <w:spacing w:after="160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 xml:space="preserve">Ik verklaar </w:t>
      </w:r>
      <w:r w:rsidR="00571722" w:rsidRPr="00092B9F">
        <w:rPr>
          <w:rFonts w:cstheme="minorHAnsi"/>
          <w:sz w:val="24"/>
          <w:szCs w:val="24"/>
        </w:rPr>
        <w:t xml:space="preserve">dat alle </w:t>
      </w:r>
      <w:r w:rsidR="00562928">
        <w:rPr>
          <w:rFonts w:cstheme="minorHAnsi"/>
          <w:sz w:val="24"/>
          <w:szCs w:val="24"/>
        </w:rPr>
        <w:t>personen voor wie ik een daguitstap aanvraag,</w:t>
      </w:r>
      <w:r w:rsidR="00571722" w:rsidRPr="00092B9F">
        <w:rPr>
          <w:rFonts w:cstheme="minorHAnsi"/>
          <w:sz w:val="24"/>
          <w:szCs w:val="24"/>
        </w:rPr>
        <w:t xml:space="preserve"> </w:t>
      </w:r>
      <w:r w:rsidR="005C01BD">
        <w:rPr>
          <w:rFonts w:cstheme="minorHAnsi"/>
          <w:sz w:val="24"/>
          <w:szCs w:val="24"/>
        </w:rPr>
        <w:t xml:space="preserve">minimum </w:t>
      </w:r>
      <w:r w:rsidR="00571722" w:rsidRPr="00092B9F">
        <w:rPr>
          <w:rFonts w:cstheme="minorHAnsi"/>
          <w:sz w:val="24"/>
          <w:szCs w:val="24"/>
        </w:rPr>
        <w:t xml:space="preserve">voldoen aan de basiscriteria van Iedereen Verdient Vakantie </w:t>
      </w:r>
      <w:r w:rsidR="005C01BD">
        <w:rPr>
          <w:rFonts w:cstheme="minorHAnsi"/>
          <w:sz w:val="24"/>
          <w:szCs w:val="24"/>
        </w:rPr>
        <w:t xml:space="preserve">en dat </w:t>
      </w:r>
      <w:r w:rsidR="002D366C">
        <w:rPr>
          <w:rFonts w:cstheme="minorHAnsi"/>
          <w:sz w:val="24"/>
          <w:szCs w:val="24"/>
        </w:rPr>
        <w:t xml:space="preserve">alle deelnemers (of indien onmogelijk minimum 60% ervan) </w:t>
      </w:r>
      <w:r w:rsidR="005C01BD">
        <w:rPr>
          <w:rFonts w:cstheme="minorHAnsi"/>
          <w:sz w:val="24"/>
          <w:szCs w:val="24"/>
        </w:rPr>
        <w:t xml:space="preserve">bovendien ook voldoet aan de bijkomende criteria van </w:t>
      </w:r>
      <w:r w:rsidR="00571722" w:rsidRPr="00092B9F">
        <w:rPr>
          <w:rFonts w:cstheme="minorHAnsi"/>
          <w:sz w:val="24"/>
          <w:szCs w:val="24"/>
        </w:rPr>
        <w:t>het Fonds Vakantie Voor Iedereen.</w:t>
      </w:r>
    </w:p>
    <w:p w14:paraId="283C1EEC" w14:textId="7F4DABC9" w:rsidR="00297131" w:rsidRPr="00092B9F" w:rsidRDefault="00297131" w:rsidP="00571722">
      <w:pPr>
        <w:tabs>
          <w:tab w:val="left" w:pos="3570"/>
        </w:tabs>
        <w:spacing w:after="160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 xml:space="preserve">Ik verklaar dat mijn organisatie </w:t>
      </w:r>
      <w:r w:rsidR="008B6898" w:rsidRPr="00092B9F">
        <w:rPr>
          <w:rFonts w:cstheme="minorHAnsi"/>
          <w:sz w:val="24"/>
          <w:szCs w:val="24"/>
        </w:rPr>
        <w:t>{</w:t>
      </w:r>
      <w:r w:rsidRPr="00092B9F">
        <w:rPr>
          <w:rFonts w:cstheme="minorHAnsi"/>
          <w:sz w:val="24"/>
          <w:szCs w:val="24"/>
        </w:rPr>
        <w:t>NAAM organisatie</w:t>
      </w:r>
      <w:r w:rsidR="008B6898" w:rsidRPr="00092B9F">
        <w:rPr>
          <w:rFonts w:cstheme="minorHAnsi"/>
          <w:sz w:val="24"/>
          <w:szCs w:val="24"/>
        </w:rPr>
        <w:t>}</w:t>
      </w:r>
      <w:r w:rsidRPr="00092B9F">
        <w:rPr>
          <w:rFonts w:cstheme="minorHAnsi"/>
          <w:sz w:val="24"/>
          <w:szCs w:val="24"/>
        </w:rPr>
        <w:t xml:space="preserve"> deze aanvraag ondersteunt.</w:t>
      </w:r>
    </w:p>
    <w:p w14:paraId="22C0F65B" w14:textId="4BB9B196" w:rsidR="00297131" w:rsidRPr="00092B9F" w:rsidRDefault="00297131" w:rsidP="00297131">
      <w:pPr>
        <w:tabs>
          <w:tab w:val="left" w:pos="3570"/>
        </w:tabs>
        <w:spacing w:after="160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 xml:space="preserve">Ik verklaar dat </w:t>
      </w:r>
      <w:r w:rsidR="007D2DD2">
        <w:rPr>
          <w:rFonts w:cstheme="minorHAnsi"/>
          <w:sz w:val="24"/>
          <w:szCs w:val="24"/>
        </w:rPr>
        <w:t xml:space="preserve">mijn organisatie </w:t>
      </w:r>
      <w:r w:rsidR="00261B73">
        <w:rPr>
          <w:rFonts w:cstheme="minorHAnsi"/>
          <w:sz w:val="24"/>
          <w:szCs w:val="24"/>
        </w:rPr>
        <w:t>de begeleider</w:t>
      </w:r>
      <w:r w:rsidR="005C01BD">
        <w:rPr>
          <w:rFonts w:cstheme="minorHAnsi"/>
          <w:sz w:val="24"/>
          <w:szCs w:val="24"/>
        </w:rPr>
        <w:t>(s)</w:t>
      </w:r>
      <w:r w:rsidR="00261B73">
        <w:rPr>
          <w:rFonts w:cstheme="minorHAnsi"/>
          <w:sz w:val="24"/>
          <w:szCs w:val="24"/>
        </w:rPr>
        <w:t xml:space="preserve"> van </w:t>
      </w:r>
      <w:r w:rsidRPr="00092B9F">
        <w:rPr>
          <w:rFonts w:cstheme="minorHAnsi"/>
          <w:sz w:val="24"/>
          <w:szCs w:val="24"/>
        </w:rPr>
        <w:t xml:space="preserve">deze </w:t>
      </w:r>
      <w:r w:rsidR="00BA5754">
        <w:rPr>
          <w:rFonts w:cstheme="minorHAnsi"/>
          <w:sz w:val="24"/>
          <w:szCs w:val="24"/>
        </w:rPr>
        <w:t>daguitstap</w:t>
      </w:r>
      <w:r w:rsidRPr="00092B9F">
        <w:rPr>
          <w:rFonts w:cstheme="minorHAnsi"/>
          <w:sz w:val="24"/>
          <w:szCs w:val="24"/>
        </w:rPr>
        <w:t xml:space="preserve"> </w:t>
      </w:r>
      <w:r w:rsidR="00261B73">
        <w:rPr>
          <w:rFonts w:cstheme="minorHAnsi"/>
          <w:sz w:val="24"/>
          <w:szCs w:val="24"/>
        </w:rPr>
        <w:t xml:space="preserve">ondersteunt om de deelnemers </w:t>
      </w:r>
      <w:r w:rsidRPr="00092B9F">
        <w:rPr>
          <w:rFonts w:cstheme="minorHAnsi"/>
          <w:sz w:val="24"/>
          <w:szCs w:val="24"/>
        </w:rPr>
        <w:t xml:space="preserve">op maat </w:t>
      </w:r>
      <w:r w:rsidR="00261B73">
        <w:rPr>
          <w:rFonts w:cstheme="minorHAnsi"/>
          <w:sz w:val="24"/>
          <w:szCs w:val="24"/>
        </w:rPr>
        <w:t>te</w:t>
      </w:r>
      <w:r w:rsidRPr="00092B9F">
        <w:rPr>
          <w:rFonts w:cstheme="minorHAnsi"/>
          <w:sz w:val="24"/>
          <w:szCs w:val="24"/>
        </w:rPr>
        <w:t xml:space="preserve"> </w:t>
      </w:r>
      <w:r w:rsidR="00261B73">
        <w:rPr>
          <w:rFonts w:cstheme="minorHAnsi"/>
          <w:sz w:val="24"/>
          <w:szCs w:val="24"/>
        </w:rPr>
        <w:t xml:space="preserve">kunnen </w:t>
      </w:r>
      <w:r w:rsidRPr="00092B9F">
        <w:rPr>
          <w:rFonts w:cstheme="minorHAnsi"/>
          <w:sz w:val="24"/>
          <w:szCs w:val="24"/>
        </w:rPr>
        <w:t>begeleiden.</w:t>
      </w:r>
    </w:p>
    <w:p w14:paraId="47A5126F" w14:textId="77777777" w:rsidR="00297131" w:rsidRPr="00092B9F" w:rsidRDefault="00297131" w:rsidP="00571722">
      <w:pPr>
        <w:tabs>
          <w:tab w:val="left" w:pos="3570"/>
        </w:tabs>
        <w:spacing w:after="160"/>
        <w:rPr>
          <w:rFonts w:cstheme="minorHAnsi"/>
          <w:sz w:val="24"/>
          <w:szCs w:val="24"/>
        </w:rPr>
      </w:pPr>
    </w:p>
    <w:p w14:paraId="10E86A70" w14:textId="57760932" w:rsidR="005F31EC" w:rsidRPr="00092B9F" w:rsidRDefault="005F31EC" w:rsidP="00B6703B">
      <w:pPr>
        <w:tabs>
          <w:tab w:val="left" w:pos="2835"/>
        </w:tabs>
        <w:spacing w:before="240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>Datum:</w:t>
      </w:r>
      <w:r w:rsidR="008F1CAB" w:rsidRPr="00092B9F">
        <w:rPr>
          <w:rFonts w:cstheme="minorHAnsi"/>
          <w:sz w:val="24"/>
          <w:szCs w:val="24"/>
        </w:rPr>
        <w:tab/>
        <w:t>00/00/202</w:t>
      </w:r>
      <w:r w:rsidR="000E1BC3">
        <w:rPr>
          <w:rFonts w:cstheme="minorHAnsi"/>
          <w:sz w:val="24"/>
          <w:szCs w:val="24"/>
        </w:rPr>
        <w:t>3</w:t>
      </w:r>
    </w:p>
    <w:p w14:paraId="3F48043C" w14:textId="1E41B4BF" w:rsidR="005F31EC" w:rsidRDefault="005F31EC" w:rsidP="00261B73">
      <w:pPr>
        <w:tabs>
          <w:tab w:val="left" w:pos="2835"/>
          <w:tab w:val="left" w:pos="3570"/>
        </w:tabs>
        <w:spacing w:before="120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>Voornaam en familienaam:</w:t>
      </w:r>
      <w:r w:rsidR="008F1CAB" w:rsidRPr="00092B9F">
        <w:rPr>
          <w:rFonts w:cstheme="minorHAnsi"/>
          <w:sz w:val="24"/>
          <w:szCs w:val="24"/>
        </w:rPr>
        <w:tab/>
      </w:r>
    </w:p>
    <w:p w14:paraId="11DE60CD" w14:textId="6A0D1976" w:rsidR="00261B73" w:rsidRDefault="00261B73" w:rsidP="00261B73">
      <w:pPr>
        <w:tabs>
          <w:tab w:val="left" w:pos="2835"/>
          <w:tab w:val="left" w:pos="3570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Organisatie:</w:t>
      </w:r>
      <w:r>
        <w:rPr>
          <w:rFonts w:cstheme="minorHAnsi"/>
          <w:sz w:val="24"/>
          <w:szCs w:val="24"/>
        </w:rPr>
        <w:tab/>
        <w:t>…</w:t>
      </w:r>
    </w:p>
    <w:p w14:paraId="1396BAC8" w14:textId="1880EFCF" w:rsidR="00261B73" w:rsidRPr="00092B9F" w:rsidRDefault="00261B73" w:rsidP="00261B73">
      <w:pPr>
        <w:tabs>
          <w:tab w:val="left" w:pos="2835"/>
          <w:tab w:val="left" w:pos="3570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Functie</w:t>
      </w:r>
      <w:r w:rsidR="003B6E01">
        <w:rPr>
          <w:rFonts w:cstheme="minorHAnsi"/>
          <w:sz w:val="24"/>
          <w:szCs w:val="24"/>
        </w:rPr>
        <w:t xml:space="preserve"> in organisatie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…</w:t>
      </w:r>
    </w:p>
    <w:p w14:paraId="48D73874" w14:textId="48A272AD" w:rsidR="005F31EC" w:rsidRPr="00092B9F" w:rsidRDefault="005F31EC" w:rsidP="008F2E5E">
      <w:pPr>
        <w:tabs>
          <w:tab w:val="left" w:pos="2835"/>
          <w:tab w:val="left" w:pos="3570"/>
        </w:tabs>
        <w:spacing w:before="720"/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 xml:space="preserve">Handtekening: </w:t>
      </w:r>
      <w:r w:rsidR="008F1CAB" w:rsidRPr="00092B9F">
        <w:rPr>
          <w:rFonts w:cstheme="minorHAnsi"/>
          <w:sz w:val="24"/>
          <w:szCs w:val="24"/>
        </w:rPr>
        <w:tab/>
      </w:r>
    </w:p>
    <w:p w14:paraId="039D9F00" w14:textId="77777777" w:rsidR="005F31EC" w:rsidRPr="00092B9F" w:rsidRDefault="005F31EC" w:rsidP="005F31EC">
      <w:pPr>
        <w:tabs>
          <w:tab w:val="left" w:pos="3570"/>
        </w:tabs>
        <w:rPr>
          <w:rFonts w:cstheme="minorHAnsi"/>
          <w:sz w:val="24"/>
          <w:szCs w:val="24"/>
        </w:rPr>
      </w:pPr>
      <w:r w:rsidRPr="00092B9F">
        <w:rPr>
          <w:rFonts w:cstheme="minorHAnsi"/>
          <w:sz w:val="24"/>
          <w:szCs w:val="24"/>
        </w:rPr>
        <w:t xml:space="preserve"> </w:t>
      </w:r>
    </w:p>
    <w:p w14:paraId="50E962D8" w14:textId="77777777" w:rsidR="005F31EC" w:rsidRPr="00092B9F" w:rsidRDefault="005F31EC" w:rsidP="005F31EC">
      <w:pPr>
        <w:tabs>
          <w:tab w:val="left" w:pos="3570"/>
        </w:tabs>
        <w:rPr>
          <w:rFonts w:cstheme="minorHAnsi"/>
          <w:sz w:val="24"/>
          <w:szCs w:val="24"/>
        </w:rPr>
      </w:pPr>
    </w:p>
    <w:p w14:paraId="14AA9173" w14:textId="2239B5CC" w:rsidR="00A65AE2" w:rsidRPr="00092B9F" w:rsidRDefault="00A65AE2" w:rsidP="00BF4715">
      <w:pPr>
        <w:pStyle w:val="VVIBrieftekst"/>
        <w:rPr>
          <w:rFonts w:cstheme="minorHAnsi"/>
          <w:sz w:val="24"/>
          <w:szCs w:val="24"/>
        </w:rPr>
      </w:pPr>
    </w:p>
    <w:p w14:paraId="60040628" w14:textId="156D0985" w:rsidR="000F3785" w:rsidRPr="00092B9F" w:rsidRDefault="000F3785" w:rsidP="00BF4715">
      <w:pPr>
        <w:pStyle w:val="VVIBrieftekst"/>
        <w:rPr>
          <w:rFonts w:cstheme="minorHAnsi"/>
          <w:sz w:val="24"/>
          <w:szCs w:val="24"/>
        </w:rPr>
      </w:pPr>
    </w:p>
    <w:p w14:paraId="1312F6C1" w14:textId="59910FDF" w:rsidR="000F3785" w:rsidRPr="00092B9F" w:rsidRDefault="000F3785" w:rsidP="00BF4715">
      <w:pPr>
        <w:pStyle w:val="VVIBrieftekst"/>
        <w:rPr>
          <w:rFonts w:cstheme="minorHAnsi"/>
          <w:sz w:val="24"/>
          <w:szCs w:val="24"/>
        </w:rPr>
      </w:pPr>
    </w:p>
    <w:p w14:paraId="7EFF182E" w14:textId="0B45289E" w:rsidR="008E14FE" w:rsidRDefault="000C5883" w:rsidP="00161A86">
      <w:pPr>
        <w:pStyle w:val="VVIBrieftekst"/>
        <w:pBdr>
          <w:top w:val="single" w:sz="8" w:space="10" w:color="auto"/>
        </w:pBdr>
        <w:ind w:right="17"/>
        <w:rPr>
          <w:rFonts w:cstheme="minorHAnsi"/>
          <w:sz w:val="24"/>
          <w:szCs w:val="24"/>
        </w:rPr>
      </w:pPr>
      <w:r w:rsidRPr="00092B9F">
        <w:rPr>
          <w:rFonts w:cstheme="minorHAnsi"/>
          <w:i/>
          <w:iCs/>
          <w:sz w:val="24"/>
          <w:szCs w:val="24"/>
        </w:rPr>
        <w:t>Elk</w:t>
      </w:r>
      <w:r w:rsidR="000F3785" w:rsidRPr="00092B9F">
        <w:rPr>
          <w:rFonts w:cstheme="minorHAnsi"/>
          <w:i/>
          <w:iCs/>
          <w:sz w:val="24"/>
          <w:szCs w:val="24"/>
        </w:rPr>
        <w:t xml:space="preserve"> volledig ingevuld </w:t>
      </w:r>
      <w:r w:rsidR="00161A86">
        <w:rPr>
          <w:rFonts w:cstheme="minorHAnsi"/>
          <w:i/>
          <w:iCs/>
          <w:sz w:val="24"/>
          <w:szCs w:val="24"/>
        </w:rPr>
        <w:t xml:space="preserve">en beantwoord </w:t>
      </w:r>
      <w:r w:rsidR="002D366C">
        <w:rPr>
          <w:rFonts w:cstheme="minorHAnsi"/>
          <w:i/>
          <w:iCs/>
          <w:sz w:val="24"/>
          <w:szCs w:val="24"/>
        </w:rPr>
        <w:t>daguitstap-</w:t>
      </w:r>
      <w:r w:rsidR="000F3785" w:rsidRPr="00092B9F">
        <w:rPr>
          <w:rFonts w:cstheme="minorHAnsi"/>
          <w:i/>
          <w:iCs/>
          <w:sz w:val="24"/>
          <w:szCs w:val="24"/>
        </w:rPr>
        <w:t>plan</w:t>
      </w:r>
      <w:r w:rsidR="002D366C">
        <w:rPr>
          <w:rFonts w:cstheme="minorHAnsi"/>
          <w:i/>
          <w:iCs/>
          <w:sz w:val="24"/>
          <w:szCs w:val="24"/>
        </w:rPr>
        <w:t xml:space="preserve"> voor een groep</w:t>
      </w:r>
      <w:r w:rsidR="000F3785" w:rsidRPr="00092B9F">
        <w:rPr>
          <w:rFonts w:cstheme="minorHAnsi"/>
          <w:i/>
          <w:iCs/>
          <w:sz w:val="24"/>
          <w:szCs w:val="24"/>
        </w:rPr>
        <w:t xml:space="preserve"> </w:t>
      </w:r>
      <w:r w:rsidR="00BA5754">
        <w:rPr>
          <w:rFonts w:cstheme="minorHAnsi"/>
          <w:i/>
          <w:iCs/>
          <w:sz w:val="24"/>
          <w:szCs w:val="24"/>
        </w:rPr>
        <w:t xml:space="preserve">inclusief </w:t>
      </w:r>
      <w:r w:rsidR="000F3785" w:rsidRPr="00092B9F">
        <w:rPr>
          <w:rFonts w:cstheme="minorHAnsi"/>
          <w:i/>
          <w:iCs/>
          <w:sz w:val="24"/>
          <w:szCs w:val="24"/>
        </w:rPr>
        <w:t>kostenraming</w:t>
      </w:r>
      <w:r w:rsidR="00BA5754">
        <w:rPr>
          <w:rFonts w:cstheme="minorHAnsi"/>
          <w:i/>
          <w:iCs/>
          <w:sz w:val="24"/>
          <w:szCs w:val="24"/>
        </w:rPr>
        <w:t>,</w:t>
      </w:r>
      <w:r w:rsidR="00F46512" w:rsidRPr="00092B9F">
        <w:rPr>
          <w:rFonts w:cstheme="minorHAnsi"/>
          <w:i/>
          <w:iCs/>
          <w:sz w:val="24"/>
          <w:szCs w:val="24"/>
        </w:rPr>
        <w:t xml:space="preserve"> </w:t>
      </w:r>
      <w:r w:rsidRPr="00092B9F">
        <w:rPr>
          <w:rFonts w:cstheme="minorHAnsi"/>
          <w:i/>
          <w:iCs/>
          <w:sz w:val="24"/>
          <w:szCs w:val="24"/>
        </w:rPr>
        <w:t>dat voldoet aan de</w:t>
      </w:r>
      <w:r w:rsidR="005C01BD">
        <w:rPr>
          <w:rFonts w:cstheme="minorHAnsi"/>
          <w:i/>
          <w:iCs/>
          <w:sz w:val="24"/>
          <w:szCs w:val="24"/>
        </w:rPr>
        <w:t xml:space="preserve"> </w:t>
      </w:r>
      <w:r w:rsidRPr="00092B9F">
        <w:rPr>
          <w:rFonts w:cstheme="minorHAnsi"/>
          <w:i/>
          <w:iCs/>
          <w:sz w:val="24"/>
          <w:szCs w:val="24"/>
        </w:rPr>
        <w:t>voorwaarden van het Fonds Vakantie Voor Iedereen</w:t>
      </w:r>
      <w:r w:rsidR="00E8059D">
        <w:rPr>
          <w:rFonts w:cstheme="minorHAnsi"/>
          <w:i/>
          <w:iCs/>
          <w:sz w:val="24"/>
          <w:szCs w:val="24"/>
        </w:rPr>
        <w:t xml:space="preserve"> en van dit project </w:t>
      </w:r>
      <w:r w:rsidR="000E1BC3">
        <w:rPr>
          <w:rFonts w:cstheme="minorHAnsi"/>
          <w:i/>
          <w:iCs/>
          <w:sz w:val="24"/>
          <w:szCs w:val="24"/>
        </w:rPr>
        <w:t>Daguitstap Groepen</w:t>
      </w:r>
      <w:r w:rsidR="00E8059D">
        <w:rPr>
          <w:rFonts w:cstheme="minorHAnsi"/>
          <w:i/>
          <w:iCs/>
          <w:sz w:val="24"/>
          <w:szCs w:val="24"/>
        </w:rPr>
        <w:t>-202</w:t>
      </w:r>
      <w:r w:rsidR="000E1BC3">
        <w:rPr>
          <w:rFonts w:cstheme="minorHAnsi"/>
          <w:i/>
          <w:iCs/>
          <w:sz w:val="24"/>
          <w:szCs w:val="24"/>
        </w:rPr>
        <w:t>3</w:t>
      </w:r>
      <w:r w:rsidRPr="00092B9F">
        <w:rPr>
          <w:rFonts w:cstheme="minorHAnsi"/>
          <w:i/>
          <w:iCs/>
          <w:sz w:val="24"/>
          <w:szCs w:val="24"/>
        </w:rPr>
        <w:t>, is</w:t>
      </w:r>
      <w:r w:rsidR="000F3785" w:rsidRPr="00092B9F">
        <w:rPr>
          <w:rFonts w:cstheme="minorHAnsi"/>
          <w:i/>
          <w:iCs/>
          <w:sz w:val="24"/>
          <w:szCs w:val="24"/>
        </w:rPr>
        <w:t xml:space="preserve"> ontvankelijk voor het Selectiecomité</w:t>
      </w:r>
      <w:r w:rsidRPr="00092B9F">
        <w:rPr>
          <w:rFonts w:cstheme="minorHAnsi"/>
          <w:i/>
          <w:iCs/>
          <w:sz w:val="24"/>
          <w:szCs w:val="24"/>
        </w:rPr>
        <w:t>.</w:t>
      </w:r>
      <w:r w:rsidR="00E8059D">
        <w:rPr>
          <w:rFonts w:cstheme="minorHAnsi"/>
          <w:i/>
          <w:iCs/>
          <w:sz w:val="24"/>
          <w:szCs w:val="24"/>
        </w:rPr>
        <w:t xml:space="preserve"> </w:t>
      </w:r>
    </w:p>
    <w:p w14:paraId="204FADC8" w14:textId="4652C834" w:rsidR="00571722" w:rsidRDefault="00571722" w:rsidP="00161A86">
      <w:pPr>
        <w:pBdr>
          <w:bottom w:val="single" w:sz="4" w:space="1" w:color="auto"/>
        </w:pBdr>
        <w:tabs>
          <w:tab w:val="left" w:pos="5484"/>
        </w:tabs>
        <w:rPr>
          <w:rFonts w:cstheme="minorHAnsi"/>
          <w:sz w:val="24"/>
          <w:szCs w:val="24"/>
        </w:rPr>
      </w:pPr>
    </w:p>
    <w:p w14:paraId="70D74F0D" w14:textId="0F008F9A" w:rsidR="000D2A5F" w:rsidRDefault="000D2A5F" w:rsidP="000D71CE">
      <w:pPr>
        <w:tabs>
          <w:tab w:val="left" w:pos="5484"/>
        </w:tabs>
        <w:rPr>
          <w:rFonts w:cstheme="minorHAnsi"/>
          <w:sz w:val="24"/>
          <w:szCs w:val="24"/>
        </w:rPr>
      </w:pPr>
    </w:p>
    <w:p w14:paraId="6E7C92A9" w14:textId="500CA7DB" w:rsidR="000D2A5F" w:rsidRDefault="000D2A5F" w:rsidP="00B45C40">
      <w:pPr>
        <w:spacing w:after="160" w:line="259" w:lineRule="auto"/>
        <w:rPr>
          <w:rFonts w:cstheme="minorHAnsi"/>
          <w:sz w:val="24"/>
          <w:szCs w:val="24"/>
        </w:rPr>
      </w:pPr>
    </w:p>
    <w:p w14:paraId="10906370" w14:textId="77777777" w:rsidR="002D366C" w:rsidRDefault="002D366C" w:rsidP="00B45C40">
      <w:pPr>
        <w:spacing w:after="160" w:line="259" w:lineRule="auto"/>
        <w:rPr>
          <w:rFonts w:cstheme="minorHAnsi"/>
          <w:sz w:val="24"/>
          <w:szCs w:val="24"/>
        </w:rPr>
      </w:pPr>
    </w:p>
    <w:p w14:paraId="4E8761EB" w14:textId="4B58FB65" w:rsidR="000D2A5F" w:rsidRDefault="000D2A5F" w:rsidP="000D71CE">
      <w:pPr>
        <w:tabs>
          <w:tab w:val="left" w:pos="5484"/>
        </w:tabs>
        <w:rPr>
          <w:rFonts w:cstheme="minorHAnsi"/>
          <w:sz w:val="24"/>
          <w:szCs w:val="24"/>
        </w:rPr>
      </w:pPr>
    </w:p>
    <w:p w14:paraId="2FB12444" w14:textId="59AA7A85" w:rsidR="002D366C" w:rsidRDefault="002D366C" w:rsidP="000D71CE">
      <w:pPr>
        <w:tabs>
          <w:tab w:val="left" w:pos="5484"/>
        </w:tabs>
        <w:rPr>
          <w:rFonts w:cstheme="minorHAnsi"/>
          <w:sz w:val="24"/>
          <w:szCs w:val="24"/>
        </w:rPr>
      </w:pPr>
      <w:r w:rsidRPr="00F52AAF">
        <w:rPr>
          <w:rFonts w:cstheme="minorHAnsi"/>
          <w:b/>
          <w:bCs/>
          <w:sz w:val="24"/>
          <w:szCs w:val="24"/>
          <w:u w:val="single"/>
        </w:rPr>
        <w:t>Bijlage</w:t>
      </w:r>
      <w:r w:rsidRPr="00F52AAF">
        <w:rPr>
          <w:rFonts w:cstheme="minorHAnsi"/>
          <w:sz w:val="24"/>
          <w:szCs w:val="24"/>
        </w:rPr>
        <w:t>:  1 addendum</w:t>
      </w:r>
      <w:r w:rsidR="00B83E2E" w:rsidRPr="00F52AAF">
        <w:rPr>
          <w:rFonts w:cstheme="minorHAnsi"/>
          <w:sz w:val="24"/>
          <w:szCs w:val="24"/>
        </w:rPr>
        <w:t xml:space="preserve">, nl. </w:t>
      </w:r>
      <w:r w:rsidRPr="00F52AAF">
        <w:rPr>
          <w:rFonts w:cstheme="minorHAnsi"/>
          <w:sz w:val="24"/>
          <w:szCs w:val="24"/>
        </w:rPr>
        <w:t>Addendum 1 bij vraag 8</w:t>
      </w:r>
    </w:p>
    <w:p w14:paraId="6EDD0342" w14:textId="2FD2F197" w:rsidR="002D366C" w:rsidRDefault="002D366C" w:rsidP="000D71CE">
      <w:pPr>
        <w:tabs>
          <w:tab w:val="left" w:pos="5484"/>
        </w:tabs>
        <w:rPr>
          <w:rFonts w:cstheme="minorHAnsi"/>
          <w:sz w:val="24"/>
          <w:szCs w:val="24"/>
        </w:rPr>
      </w:pPr>
    </w:p>
    <w:p w14:paraId="4A8AF603" w14:textId="77777777" w:rsidR="002D366C" w:rsidRDefault="002D366C" w:rsidP="000D71CE">
      <w:pPr>
        <w:tabs>
          <w:tab w:val="left" w:pos="5484"/>
        </w:tabs>
        <w:rPr>
          <w:rFonts w:cstheme="minorHAnsi"/>
          <w:sz w:val="24"/>
          <w:szCs w:val="24"/>
        </w:rPr>
      </w:pPr>
    </w:p>
    <w:p w14:paraId="316AAECD" w14:textId="77777777" w:rsidR="006C3351" w:rsidRDefault="006C3351">
      <w:pPr>
        <w:spacing w:after="160" w:line="259" w:lineRule="auto"/>
        <w:rPr>
          <w:rFonts w:cstheme="minorHAnsi"/>
          <w:sz w:val="24"/>
          <w:szCs w:val="24"/>
        </w:rPr>
      </w:pPr>
    </w:p>
    <w:p w14:paraId="3E7803F4" w14:textId="1F98FE1A" w:rsidR="002D366C" w:rsidRDefault="002D366C">
      <w:pPr>
        <w:spacing w:after="160" w:line="259" w:lineRule="auto"/>
        <w:rPr>
          <w:rFonts w:cstheme="minorHAnsi"/>
          <w:sz w:val="24"/>
          <w:szCs w:val="24"/>
        </w:rPr>
        <w:sectPr w:rsidR="002D366C" w:rsidSect="0015577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00" w:right="1133" w:bottom="1400" w:left="1134" w:header="709" w:footer="1247" w:gutter="0"/>
          <w:cols w:space="708"/>
          <w:titlePg/>
          <w:docGrid w:linePitch="360"/>
        </w:sectPr>
      </w:pPr>
    </w:p>
    <w:p w14:paraId="643D4733" w14:textId="1DE165B1" w:rsidR="00587D53" w:rsidRDefault="00587D53" w:rsidP="00582877">
      <w:pPr>
        <w:tabs>
          <w:tab w:val="left" w:pos="5484"/>
          <w:tab w:val="left" w:pos="7938"/>
        </w:tabs>
        <w:rPr>
          <w:rFonts w:cstheme="minorHAnsi"/>
          <w:sz w:val="24"/>
          <w:szCs w:val="24"/>
        </w:rPr>
      </w:pPr>
    </w:p>
    <w:p w14:paraId="018F45D7" w14:textId="51B508FF" w:rsidR="00587D53" w:rsidRPr="00092B9F" w:rsidRDefault="00587D53" w:rsidP="00587D53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FFF4CC" w:themeFill="background2" w:themeFillTint="3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ADDENDUM 1</w:t>
      </w:r>
      <w:r w:rsidR="00B83E2E">
        <w:rPr>
          <w:rFonts w:cstheme="minorHAnsi"/>
          <w:sz w:val="24"/>
          <w:szCs w:val="24"/>
        </w:rPr>
        <w:t xml:space="preserve"> – zie vraag 8</w:t>
      </w:r>
      <w:r>
        <w:rPr>
          <w:rFonts w:cstheme="minorHAnsi"/>
          <w:sz w:val="24"/>
          <w:szCs w:val="24"/>
        </w:rPr>
        <w:t xml:space="preserve">: </w:t>
      </w:r>
      <w:r w:rsidR="00582877">
        <w:rPr>
          <w:rFonts w:cstheme="minorHAnsi"/>
          <w:sz w:val="24"/>
          <w:szCs w:val="24"/>
        </w:rPr>
        <w:t xml:space="preserve">   VOORBEELD DAGSCHEMA</w:t>
      </w:r>
      <w:r>
        <w:rPr>
          <w:rFonts w:cstheme="minorHAnsi"/>
          <w:sz w:val="24"/>
          <w:szCs w:val="24"/>
        </w:rPr>
        <w:t xml:space="preserve"> </w:t>
      </w:r>
    </w:p>
    <w:p w14:paraId="2C0D8729" w14:textId="1E06E7CB" w:rsidR="00587D53" w:rsidRDefault="00587D53" w:rsidP="000D71CE">
      <w:pPr>
        <w:tabs>
          <w:tab w:val="left" w:pos="5484"/>
        </w:tabs>
        <w:rPr>
          <w:rFonts w:cstheme="minorHAnsi"/>
          <w:sz w:val="24"/>
          <w:szCs w:val="24"/>
        </w:rPr>
      </w:pPr>
    </w:p>
    <w:p w14:paraId="09F71D8F" w14:textId="67027D08" w:rsidR="00587D53" w:rsidRPr="00582877" w:rsidRDefault="002742C9" w:rsidP="000D71CE">
      <w:pPr>
        <w:tabs>
          <w:tab w:val="left" w:pos="5484"/>
        </w:tabs>
        <w:rPr>
          <w:rFonts w:cstheme="minorHAnsi"/>
          <w:b/>
          <w:bCs/>
          <w:sz w:val="24"/>
          <w:szCs w:val="24"/>
        </w:rPr>
      </w:pPr>
      <w:r w:rsidRPr="00582877">
        <w:rPr>
          <w:rFonts w:cstheme="minorHAnsi"/>
          <w:b/>
          <w:bCs/>
          <w:sz w:val="24"/>
          <w:szCs w:val="24"/>
        </w:rPr>
        <w:t xml:space="preserve">De drie kolommen </w:t>
      </w:r>
      <w:r w:rsidR="00582877" w:rsidRPr="00582877">
        <w:rPr>
          <w:rFonts w:cstheme="minorHAnsi"/>
          <w:b/>
          <w:bCs/>
          <w:sz w:val="24"/>
          <w:szCs w:val="24"/>
        </w:rPr>
        <w:t xml:space="preserve">hieronder </w:t>
      </w:r>
      <w:r w:rsidRPr="00582877">
        <w:rPr>
          <w:rFonts w:cstheme="minorHAnsi"/>
          <w:b/>
          <w:bCs/>
          <w:sz w:val="24"/>
          <w:szCs w:val="24"/>
        </w:rPr>
        <w:t xml:space="preserve">bevatten het soort </w:t>
      </w:r>
      <w:r w:rsidR="00582877" w:rsidRPr="00582877">
        <w:rPr>
          <w:rFonts w:cstheme="minorHAnsi"/>
          <w:b/>
          <w:bCs/>
          <w:sz w:val="24"/>
          <w:szCs w:val="24"/>
        </w:rPr>
        <w:t>detaillering</w:t>
      </w:r>
      <w:r w:rsidRPr="00582877">
        <w:rPr>
          <w:rFonts w:cstheme="minorHAnsi"/>
          <w:b/>
          <w:bCs/>
          <w:sz w:val="24"/>
          <w:szCs w:val="24"/>
        </w:rPr>
        <w:t xml:space="preserve"> dat </w:t>
      </w:r>
      <w:r w:rsidR="00347250" w:rsidRPr="00582877">
        <w:rPr>
          <w:rFonts w:cstheme="minorHAnsi"/>
          <w:b/>
          <w:bCs/>
          <w:sz w:val="24"/>
          <w:szCs w:val="24"/>
        </w:rPr>
        <w:t xml:space="preserve">minimum </w:t>
      </w:r>
      <w:r w:rsidRPr="00582877">
        <w:rPr>
          <w:rFonts w:cstheme="minorHAnsi"/>
          <w:b/>
          <w:bCs/>
          <w:sz w:val="24"/>
          <w:szCs w:val="24"/>
        </w:rPr>
        <w:t xml:space="preserve">gevraagd wordt </w:t>
      </w:r>
      <w:r w:rsidR="00587D53" w:rsidRPr="00582877">
        <w:rPr>
          <w:rFonts w:cstheme="minorHAnsi"/>
          <w:b/>
          <w:bCs/>
          <w:sz w:val="24"/>
          <w:szCs w:val="24"/>
        </w:rPr>
        <w:t>bij vraag 8</w:t>
      </w:r>
      <w:r w:rsidRPr="00582877">
        <w:rPr>
          <w:rFonts w:cstheme="minorHAnsi"/>
          <w:b/>
          <w:bCs/>
          <w:sz w:val="24"/>
          <w:szCs w:val="24"/>
        </w:rPr>
        <w:t>.</w:t>
      </w:r>
      <w:r w:rsidR="00582877" w:rsidRPr="00582877">
        <w:rPr>
          <w:rFonts w:cstheme="minorHAnsi"/>
          <w:b/>
          <w:bCs/>
          <w:sz w:val="24"/>
          <w:szCs w:val="24"/>
        </w:rPr>
        <w:t xml:space="preserve"> </w:t>
      </w:r>
      <w:r w:rsidR="002D366C">
        <w:rPr>
          <w:rFonts w:cstheme="minorHAnsi"/>
          <w:b/>
          <w:bCs/>
          <w:sz w:val="24"/>
          <w:szCs w:val="24"/>
        </w:rPr>
        <w:br/>
      </w:r>
      <w:r w:rsidR="00B83E2E">
        <w:rPr>
          <w:rFonts w:cstheme="minorHAnsi"/>
          <w:b/>
          <w:bCs/>
          <w:sz w:val="24"/>
          <w:szCs w:val="24"/>
        </w:rPr>
        <w:t>Geef</w:t>
      </w:r>
      <w:r w:rsidR="00582877" w:rsidRPr="00582877">
        <w:rPr>
          <w:rFonts w:cstheme="minorHAnsi"/>
          <w:b/>
          <w:bCs/>
          <w:sz w:val="24"/>
          <w:szCs w:val="24"/>
        </w:rPr>
        <w:t xml:space="preserve"> minimum </w:t>
      </w:r>
      <w:r w:rsidR="002D366C">
        <w:rPr>
          <w:rFonts w:cstheme="minorHAnsi"/>
          <w:b/>
          <w:bCs/>
          <w:sz w:val="24"/>
          <w:szCs w:val="24"/>
        </w:rPr>
        <w:t xml:space="preserve">een invulling voor </w:t>
      </w:r>
      <w:r w:rsidR="00582877" w:rsidRPr="00582877">
        <w:rPr>
          <w:rFonts w:cstheme="minorHAnsi"/>
          <w:b/>
          <w:bCs/>
          <w:sz w:val="24"/>
          <w:szCs w:val="24"/>
        </w:rPr>
        <w:t>de</w:t>
      </w:r>
      <w:r w:rsidR="00B83E2E">
        <w:rPr>
          <w:rFonts w:cstheme="minorHAnsi"/>
          <w:b/>
          <w:bCs/>
          <w:sz w:val="24"/>
          <w:szCs w:val="24"/>
        </w:rPr>
        <w:t xml:space="preserve"> </w:t>
      </w:r>
      <w:r w:rsidR="00582877" w:rsidRPr="00582877">
        <w:rPr>
          <w:rFonts w:cstheme="minorHAnsi"/>
          <w:b/>
          <w:bCs/>
          <w:sz w:val="24"/>
          <w:szCs w:val="24"/>
        </w:rPr>
        <w:t>titels</w:t>
      </w:r>
      <w:r w:rsidR="00B83E2E">
        <w:rPr>
          <w:rFonts w:cstheme="minorHAnsi"/>
          <w:b/>
          <w:bCs/>
          <w:sz w:val="24"/>
          <w:szCs w:val="24"/>
        </w:rPr>
        <w:t xml:space="preserve"> van de drie kolommen</w:t>
      </w:r>
      <w:r w:rsidR="00582877" w:rsidRPr="00582877">
        <w:rPr>
          <w:rFonts w:cstheme="minorHAnsi"/>
          <w:b/>
          <w:bCs/>
          <w:sz w:val="24"/>
          <w:szCs w:val="24"/>
        </w:rPr>
        <w:t>.</w:t>
      </w:r>
    </w:p>
    <w:p w14:paraId="33302305" w14:textId="68267D63" w:rsidR="00587D53" w:rsidRDefault="00582877" w:rsidP="00582877">
      <w:pPr>
        <w:pStyle w:val="Lijstalinea"/>
        <w:numPr>
          <w:ilvl w:val="0"/>
          <w:numId w:val="26"/>
        </w:numPr>
        <w:tabs>
          <w:tab w:val="left" w:pos="5484"/>
        </w:tabs>
        <w:spacing w:before="120"/>
        <w:ind w:left="241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6B009D" wp14:editId="25D36FF7">
            <wp:simplePos x="0" y="0"/>
            <wp:positionH relativeFrom="margin">
              <wp:posOffset>922020</wp:posOffset>
            </wp:positionH>
            <wp:positionV relativeFrom="paragraph">
              <wp:posOffset>116840</wp:posOffset>
            </wp:positionV>
            <wp:extent cx="220980" cy="203200"/>
            <wp:effectExtent l="0" t="0" r="7620" b="6350"/>
            <wp:wrapThrough wrapText="bothSides">
              <wp:wrapPolygon edited="0">
                <wp:start x="0" y="0"/>
                <wp:lineTo x="0" y="16200"/>
                <wp:lineTo x="3724" y="20250"/>
                <wp:lineTo x="16759" y="20250"/>
                <wp:lineTo x="20483" y="16200"/>
                <wp:lineTo x="20483" y="0"/>
                <wp:lineTo x="0" y="0"/>
              </wp:wrapPolygon>
            </wp:wrapThrough>
            <wp:docPr id="15" name="Afbeelding 15" descr="Afbeelding met nacht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nachthemel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2C9">
        <w:rPr>
          <w:rFonts w:cstheme="minorHAnsi"/>
          <w:sz w:val="24"/>
          <w:szCs w:val="24"/>
        </w:rPr>
        <w:t>Maak het dagprogramma niet te druk</w:t>
      </w:r>
    </w:p>
    <w:p w14:paraId="4D9F0EF8" w14:textId="3B7B184B" w:rsidR="002742C9" w:rsidRDefault="002742C9" w:rsidP="00582877">
      <w:pPr>
        <w:pStyle w:val="Lijstalinea"/>
        <w:numPr>
          <w:ilvl w:val="0"/>
          <w:numId w:val="26"/>
        </w:numPr>
        <w:tabs>
          <w:tab w:val="left" w:pos="5484"/>
        </w:tabs>
        <w:spacing w:before="120"/>
        <w:ind w:left="24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Reken transfe</w:t>
      </w:r>
      <w:r w:rsidR="0058287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tijd mee – een groep verplaatst zich namelijk trager dan individuen</w:t>
      </w:r>
    </w:p>
    <w:p w14:paraId="0EF2A818" w14:textId="21D1B1BA" w:rsidR="002742C9" w:rsidRPr="00756912" w:rsidRDefault="002742C9" w:rsidP="00582877">
      <w:pPr>
        <w:pStyle w:val="Lijstalinea"/>
        <w:numPr>
          <w:ilvl w:val="0"/>
          <w:numId w:val="26"/>
        </w:numPr>
        <w:tabs>
          <w:tab w:val="left" w:pos="5484"/>
        </w:tabs>
        <w:spacing w:before="120"/>
        <w:ind w:left="24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Een </w:t>
      </w:r>
      <w:proofErr w:type="spellStart"/>
      <w:r>
        <w:rPr>
          <w:rFonts w:cstheme="minorHAnsi"/>
          <w:sz w:val="24"/>
          <w:szCs w:val="24"/>
        </w:rPr>
        <w:t>uurschema</w:t>
      </w:r>
      <w:proofErr w:type="spellEnd"/>
      <w:r>
        <w:rPr>
          <w:rFonts w:cstheme="minorHAnsi"/>
          <w:sz w:val="24"/>
          <w:szCs w:val="24"/>
        </w:rPr>
        <w:t xml:space="preserve"> is vooral een hulpmiddel en leidraad, het hoeft geen strak keurslijf te zijn</w:t>
      </w:r>
    </w:p>
    <w:p w14:paraId="0D0F11A7" w14:textId="5FB6EB76" w:rsidR="00756912" w:rsidRDefault="00756912" w:rsidP="000D71CE">
      <w:pPr>
        <w:tabs>
          <w:tab w:val="left" w:pos="5484"/>
        </w:tabs>
        <w:rPr>
          <w:rFonts w:cstheme="minorHAnsi"/>
          <w:sz w:val="24"/>
          <w:szCs w:val="24"/>
        </w:rPr>
      </w:pPr>
    </w:p>
    <w:p w14:paraId="73E0CB06" w14:textId="77777777" w:rsidR="00587D53" w:rsidRPr="00A1592A" w:rsidRDefault="00587D53" w:rsidP="00B83E2E">
      <w:pPr>
        <w:ind w:left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Zaterdag 20 mei 2023 </w:t>
      </w:r>
      <w:r w:rsidRPr="00414B51">
        <w:rPr>
          <w:rFonts w:cstheme="minorHAnsi"/>
          <w:b/>
          <w:bCs/>
          <w:i/>
          <w:iCs/>
          <w:color w:val="0098A7" w:themeColor="accent1"/>
          <w:sz w:val="24"/>
          <w:szCs w:val="24"/>
        </w:rPr>
        <w:t>(dag + datum)</w:t>
      </w:r>
      <w:r w:rsidRPr="00414B51">
        <w:rPr>
          <w:rFonts w:cstheme="minorHAnsi"/>
          <w:b/>
          <w:bCs/>
          <w:color w:val="0098A7" w:themeColor="accent1"/>
          <w:sz w:val="24"/>
          <w:szCs w:val="24"/>
        </w:rPr>
        <w:t xml:space="preserve"> </w:t>
      </w:r>
    </w:p>
    <w:p w14:paraId="11D9A396" w14:textId="77777777" w:rsidR="00587D53" w:rsidRPr="00B83E2E" w:rsidRDefault="00587D53" w:rsidP="005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  <w:tab w:val="left" w:pos="7797"/>
        </w:tabs>
        <w:spacing w:before="120"/>
        <w:ind w:left="142" w:right="4"/>
        <w:rPr>
          <w:rFonts w:cstheme="minorHAnsi"/>
          <w:b/>
          <w:bCs/>
          <w:color w:val="0098A7" w:themeColor="accent1"/>
          <w:sz w:val="24"/>
          <w:szCs w:val="24"/>
        </w:rPr>
      </w:pPr>
      <w:r w:rsidRPr="00B83E2E">
        <w:rPr>
          <w:rFonts w:cstheme="minorHAnsi"/>
          <w:b/>
          <w:bCs/>
          <w:color w:val="0098A7" w:themeColor="accent1"/>
          <w:sz w:val="24"/>
          <w:szCs w:val="24"/>
        </w:rPr>
        <w:t xml:space="preserve">van-tot </w:t>
      </w:r>
      <w:r w:rsidRPr="00B83E2E">
        <w:rPr>
          <w:rFonts w:cstheme="minorHAnsi"/>
          <w:b/>
          <w:bCs/>
          <w:color w:val="0098A7" w:themeColor="accent1"/>
          <w:sz w:val="24"/>
          <w:szCs w:val="24"/>
        </w:rPr>
        <w:tab/>
        <w:t>wat/activiteit/stopplaats</w:t>
      </w:r>
      <w:r w:rsidRPr="00B83E2E">
        <w:rPr>
          <w:rFonts w:cstheme="minorHAnsi"/>
          <w:b/>
          <w:bCs/>
          <w:color w:val="0098A7" w:themeColor="accent1"/>
          <w:sz w:val="24"/>
          <w:szCs w:val="24"/>
        </w:rPr>
        <w:tab/>
        <w:t>opmerking/geheugensteuntje</w:t>
      </w:r>
    </w:p>
    <w:p w14:paraId="65657573" w14:textId="77777777" w:rsidR="00587D53" w:rsidRPr="002F1568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2F1568">
        <w:rPr>
          <w:rFonts w:cstheme="minorHAnsi"/>
          <w:i/>
          <w:iCs/>
          <w:sz w:val="24"/>
          <w:szCs w:val="24"/>
        </w:rPr>
        <w:t>8u30-9u00</w:t>
      </w:r>
      <w:r w:rsidRPr="002F1568">
        <w:rPr>
          <w:rFonts w:cstheme="minorHAnsi"/>
          <w:i/>
          <w:iCs/>
          <w:sz w:val="24"/>
          <w:szCs w:val="24"/>
        </w:rPr>
        <w:tab/>
        <w:t>verzamelen aan station X</w:t>
      </w:r>
      <w:r w:rsidRPr="002F1568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lijst en contact deelnemers</w:t>
      </w:r>
    </w:p>
    <w:p w14:paraId="0057B351" w14:textId="77777777" w:rsidR="00587D53" w:rsidRPr="002F1568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2F1568">
        <w:rPr>
          <w:rFonts w:cstheme="minorHAnsi"/>
          <w:i/>
          <w:iCs/>
          <w:sz w:val="24"/>
          <w:szCs w:val="24"/>
        </w:rPr>
        <w:t>9u</w:t>
      </w:r>
      <w:r>
        <w:rPr>
          <w:rFonts w:cstheme="minorHAnsi"/>
          <w:i/>
          <w:iCs/>
          <w:sz w:val="24"/>
          <w:szCs w:val="24"/>
        </w:rPr>
        <w:t>15-10u05</w:t>
      </w:r>
      <w:r w:rsidRPr="002F1568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trein naar Y</w:t>
      </w:r>
      <w:r w:rsidRPr="002F1568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thermos koffie + koffiekoek</w:t>
      </w:r>
      <w:r>
        <w:rPr>
          <w:rFonts w:cstheme="minorHAnsi"/>
          <w:i/>
          <w:iCs/>
          <w:sz w:val="24"/>
          <w:szCs w:val="24"/>
        </w:rPr>
        <w:tab/>
      </w:r>
    </w:p>
    <w:p w14:paraId="3F86EB8A" w14:textId="77777777" w:rsidR="00587D53" w:rsidRPr="002F1568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2F1568">
        <w:rPr>
          <w:rFonts w:cstheme="minorHAnsi"/>
          <w:i/>
          <w:iCs/>
          <w:sz w:val="24"/>
          <w:szCs w:val="24"/>
        </w:rPr>
        <w:t>10u30</w:t>
      </w:r>
      <w:r w:rsidRPr="002F1568">
        <w:rPr>
          <w:rFonts w:cstheme="minorHAnsi"/>
          <w:i/>
          <w:iCs/>
          <w:sz w:val="24"/>
          <w:szCs w:val="24"/>
        </w:rPr>
        <w:tab/>
        <w:t xml:space="preserve">aankomst </w:t>
      </w:r>
      <w:r>
        <w:rPr>
          <w:rFonts w:cstheme="minorHAnsi"/>
          <w:i/>
          <w:iCs/>
          <w:sz w:val="24"/>
          <w:szCs w:val="24"/>
        </w:rPr>
        <w:t>attractie Z</w:t>
      </w:r>
      <w:r w:rsidRPr="002F1568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contact-badges met gsm-</w:t>
      </w:r>
      <w:proofErr w:type="spellStart"/>
      <w:r>
        <w:rPr>
          <w:rFonts w:cstheme="minorHAnsi"/>
          <w:i/>
          <w:iCs/>
          <w:sz w:val="24"/>
          <w:szCs w:val="24"/>
        </w:rPr>
        <w:t>nr</w:t>
      </w:r>
      <w:proofErr w:type="spellEnd"/>
    </w:p>
    <w:p w14:paraId="3606E10E" w14:textId="77777777" w:rsidR="00587D53" w:rsidRPr="002F1568" w:rsidRDefault="00587D53" w:rsidP="00347250">
      <w:pPr>
        <w:tabs>
          <w:tab w:val="left" w:pos="2268"/>
          <w:tab w:val="left" w:pos="6379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2F1568">
        <w:rPr>
          <w:rFonts w:cstheme="minorHAnsi"/>
          <w:i/>
          <w:iCs/>
          <w:sz w:val="24"/>
          <w:szCs w:val="24"/>
        </w:rPr>
        <w:t>10u40-1</w:t>
      </w:r>
      <w:r>
        <w:rPr>
          <w:rFonts w:cstheme="minorHAnsi"/>
          <w:i/>
          <w:iCs/>
          <w:sz w:val="24"/>
          <w:szCs w:val="24"/>
        </w:rPr>
        <w:t>0u55</w:t>
      </w:r>
      <w:r w:rsidRPr="002F1568">
        <w:rPr>
          <w:rFonts w:cstheme="minorHAnsi"/>
          <w:i/>
          <w:iCs/>
          <w:sz w:val="24"/>
          <w:szCs w:val="24"/>
        </w:rPr>
        <w:tab/>
        <w:t>drankje + uitleg en plan van bezoek</w:t>
      </w:r>
      <w:r w:rsidRPr="002F1568">
        <w:rPr>
          <w:rFonts w:cstheme="minorHAnsi"/>
          <w:i/>
          <w:iCs/>
          <w:sz w:val="24"/>
          <w:szCs w:val="24"/>
        </w:rPr>
        <w:tab/>
      </w:r>
      <w:r w:rsidRPr="002F1568">
        <w:rPr>
          <w:rFonts w:cstheme="minorHAnsi"/>
          <w:i/>
          <w:iCs/>
          <w:sz w:val="24"/>
          <w:szCs w:val="24"/>
        </w:rPr>
        <w:tab/>
        <w:t>grondplannetjes</w:t>
      </w:r>
      <w:r>
        <w:rPr>
          <w:rFonts w:cstheme="minorHAnsi"/>
          <w:i/>
          <w:iCs/>
          <w:sz w:val="24"/>
          <w:szCs w:val="24"/>
        </w:rPr>
        <w:t xml:space="preserve"> – drankjes </w:t>
      </w:r>
    </w:p>
    <w:p w14:paraId="40F4A8BB" w14:textId="77777777" w:rsidR="00587D53" w:rsidRPr="002F1568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2F1568">
        <w:rPr>
          <w:rFonts w:cstheme="minorHAnsi"/>
          <w:i/>
          <w:iCs/>
          <w:sz w:val="24"/>
          <w:szCs w:val="24"/>
        </w:rPr>
        <w:t>11u00-12u30</w:t>
      </w:r>
      <w:r w:rsidRPr="002F1568">
        <w:rPr>
          <w:rFonts w:cstheme="minorHAnsi"/>
          <w:i/>
          <w:iCs/>
          <w:sz w:val="24"/>
          <w:szCs w:val="24"/>
        </w:rPr>
        <w:tab/>
        <w:t>deel 1 bezoek in groepjes</w:t>
      </w:r>
      <w:r w:rsidRPr="002F1568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lijst met groepsverdeling</w:t>
      </w:r>
    </w:p>
    <w:p w14:paraId="04F9F530" w14:textId="77777777" w:rsidR="00587D53" w:rsidRPr="002F1568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2F1568">
        <w:rPr>
          <w:rFonts w:cstheme="minorHAnsi"/>
          <w:i/>
          <w:iCs/>
          <w:sz w:val="24"/>
          <w:szCs w:val="24"/>
        </w:rPr>
        <w:t>12u30</w:t>
      </w:r>
      <w:r w:rsidRPr="002F1568">
        <w:rPr>
          <w:rFonts w:cstheme="minorHAnsi"/>
          <w:i/>
          <w:iCs/>
          <w:sz w:val="24"/>
          <w:szCs w:val="24"/>
        </w:rPr>
        <w:tab/>
        <w:t xml:space="preserve">verzamelen aan het paviljoen </w:t>
      </w:r>
      <w:r>
        <w:rPr>
          <w:rFonts w:cstheme="minorHAnsi"/>
          <w:i/>
          <w:iCs/>
          <w:sz w:val="24"/>
          <w:szCs w:val="24"/>
        </w:rPr>
        <w:t>A</w:t>
      </w:r>
      <w:r>
        <w:rPr>
          <w:rFonts w:cstheme="minorHAnsi"/>
          <w:i/>
          <w:iCs/>
          <w:sz w:val="24"/>
          <w:szCs w:val="24"/>
        </w:rPr>
        <w:tab/>
        <w:t>deelnemerslijst</w:t>
      </w:r>
    </w:p>
    <w:p w14:paraId="043FF175" w14:textId="77777777" w:rsidR="00587D53" w:rsidRPr="002F1568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2F1568">
        <w:rPr>
          <w:rFonts w:cstheme="minorHAnsi"/>
          <w:i/>
          <w:iCs/>
          <w:sz w:val="24"/>
          <w:szCs w:val="24"/>
        </w:rPr>
        <w:t>12u</w:t>
      </w:r>
      <w:r>
        <w:rPr>
          <w:rFonts w:cstheme="minorHAnsi"/>
          <w:i/>
          <w:iCs/>
          <w:sz w:val="24"/>
          <w:szCs w:val="24"/>
        </w:rPr>
        <w:t>4</w:t>
      </w:r>
      <w:r w:rsidRPr="002F1568">
        <w:rPr>
          <w:rFonts w:cstheme="minorHAnsi"/>
          <w:i/>
          <w:iCs/>
          <w:sz w:val="24"/>
          <w:szCs w:val="24"/>
        </w:rPr>
        <w:t>0-14u00</w:t>
      </w:r>
      <w:r w:rsidRPr="002F1568">
        <w:rPr>
          <w:rFonts w:cstheme="minorHAnsi"/>
          <w:i/>
          <w:iCs/>
          <w:sz w:val="24"/>
          <w:szCs w:val="24"/>
        </w:rPr>
        <w:tab/>
        <w:t xml:space="preserve">lunch in het </w:t>
      </w:r>
      <w:r>
        <w:rPr>
          <w:rFonts w:cstheme="minorHAnsi"/>
          <w:i/>
          <w:iCs/>
          <w:sz w:val="24"/>
          <w:szCs w:val="24"/>
        </w:rPr>
        <w:t>cafetaria “</w:t>
      </w:r>
      <w:r w:rsidRPr="002F1568">
        <w:rPr>
          <w:rFonts w:cstheme="minorHAnsi"/>
          <w:i/>
          <w:iCs/>
          <w:sz w:val="24"/>
          <w:szCs w:val="24"/>
        </w:rPr>
        <w:t>S</w:t>
      </w:r>
      <w:r>
        <w:rPr>
          <w:rFonts w:cstheme="minorHAnsi"/>
          <w:i/>
          <w:iCs/>
          <w:sz w:val="24"/>
          <w:szCs w:val="24"/>
        </w:rPr>
        <w:t>”</w:t>
      </w:r>
      <w:r>
        <w:rPr>
          <w:rFonts w:cstheme="minorHAnsi"/>
          <w:i/>
          <w:iCs/>
          <w:sz w:val="24"/>
          <w:szCs w:val="24"/>
        </w:rPr>
        <w:tab/>
        <w:t>allergieën – speciale wensen</w:t>
      </w:r>
      <w:r w:rsidRPr="002F1568">
        <w:rPr>
          <w:rFonts w:cstheme="minorHAnsi"/>
          <w:i/>
          <w:iCs/>
          <w:sz w:val="24"/>
          <w:szCs w:val="24"/>
        </w:rPr>
        <w:t xml:space="preserve"> </w:t>
      </w:r>
      <w:r w:rsidRPr="002F1568">
        <w:rPr>
          <w:rFonts w:cstheme="minorHAnsi"/>
          <w:i/>
          <w:iCs/>
          <w:sz w:val="24"/>
          <w:szCs w:val="24"/>
        </w:rPr>
        <w:tab/>
      </w:r>
    </w:p>
    <w:p w14:paraId="241EBFC4" w14:textId="26BC9F56" w:rsidR="00587D53" w:rsidRPr="009B6612" w:rsidRDefault="00587D53" w:rsidP="00347250">
      <w:pPr>
        <w:tabs>
          <w:tab w:val="left" w:pos="2268"/>
          <w:tab w:val="left" w:pos="6379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6C67A8">
        <w:rPr>
          <w:rFonts w:cstheme="minorHAnsi"/>
          <w:i/>
          <w:iCs/>
          <w:sz w:val="24"/>
          <w:szCs w:val="24"/>
        </w:rPr>
        <w:t>14u00-15u30</w:t>
      </w:r>
      <w:r>
        <w:rPr>
          <w:rFonts w:cstheme="minorHAnsi"/>
          <w:sz w:val="24"/>
          <w:szCs w:val="24"/>
        </w:rPr>
        <w:tab/>
      </w:r>
      <w:r w:rsidRPr="00414B51">
        <w:rPr>
          <w:rFonts w:cstheme="minorHAnsi"/>
          <w:i/>
          <w:iCs/>
          <w:sz w:val="24"/>
          <w:szCs w:val="24"/>
        </w:rPr>
        <w:t>deel 2 bezoek in groepjes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B6612">
        <w:rPr>
          <w:rFonts w:cstheme="minorHAnsi"/>
          <w:i/>
          <w:iCs/>
          <w:sz w:val="24"/>
          <w:szCs w:val="24"/>
        </w:rPr>
        <w:t>eind-afspreekpunt herhalen</w:t>
      </w:r>
    </w:p>
    <w:p w14:paraId="4AAF86C3" w14:textId="77777777" w:rsidR="00587D53" w:rsidRPr="009B6612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9B6612">
        <w:rPr>
          <w:rFonts w:cstheme="minorHAnsi"/>
          <w:i/>
          <w:iCs/>
          <w:sz w:val="24"/>
          <w:szCs w:val="24"/>
        </w:rPr>
        <w:t>15u30</w:t>
      </w:r>
      <w:r w:rsidRPr="009B6612">
        <w:rPr>
          <w:rFonts w:cstheme="minorHAnsi"/>
          <w:i/>
          <w:iCs/>
          <w:sz w:val="24"/>
          <w:szCs w:val="24"/>
        </w:rPr>
        <w:tab/>
        <w:t>pauze met een ijsje</w:t>
      </w:r>
      <w:r w:rsidRPr="009B6612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moment voor</w:t>
      </w:r>
      <w:r w:rsidRPr="009B6612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een </w:t>
      </w:r>
      <w:r w:rsidRPr="009B6612">
        <w:rPr>
          <w:rFonts w:cstheme="minorHAnsi"/>
          <w:i/>
          <w:iCs/>
          <w:sz w:val="24"/>
          <w:szCs w:val="24"/>
        </w:rPr>
        <w:t>sanitaire stop</w:t>
      </w:r>
    </w:p>
    <w:p w14:paraId="4AD1C865" w14:textId="000C4776" w:rsidR="00587D53" w:rsidRPr="009B6612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9B6612">
        <w:rPr>
          <w:rFonts w:cstheme="minorHAnsi"/>
          <w:i/>
          <w:iCs/>
          <w:sz w:val="24"/>
          <w:szCs w:val="24"/>
        </w:rPr>
        <w:t>16u00</w:t>
      </w:r>
      <w:r w:rsidRPr="009B6612">
        <w:rPr>
          <w:rFonts w:cstheme="minorHAnsi"/>
          <w:i/>
          <w:iCs/>
          <w:sz w:val="24"/>
          <w:szCs w:val="24"/>
        </w:rPr>
        <w:tab/>
        <w:t xml:space="preserve">verzamelen </w:t>
      </w:r>
      <w:r>
        <w:rPr>
          <w:rFonts w:cstheme="minorHAnsi"/>
          <w:i/>
          <w:iCs/>
          <w:sz w:val="24"/>
          <w:szCs w:val="24"/>
        </w:rPr>
        <w:t>aan afspraakpunt P</w:t>
      </w:r>
      <w:r w:rsidRPr="009B6612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deelnemerslijst </w:t>
      </w:r>
      <w:r w:rsidR="006F0FED">
        <w:rPr>
          <w:rFonts w:cstheme="minorHAnsi"/>
          <w:i/>
          <w:iCs/>
          <w:sz w:val="24"/>
          <w:szCs w:val="24"/>
        </w:rPr>
        <w:t>–</w:t>
      </w:r>
      <w:r>
        <w:rPr>
          <w:rFonts w:cstheme="minorHAnsi"/>
          <w:i/>
          <w:iCs/>
          <w:sz w:val="24"/>
          <w:szCs w:val="24"/>
        </w:rPr>
        <w:t xml:space="preserve"> groepsfoto</w:t>
      </w:r>
      <w:r w:rsidR="006F0FED">
        <w:rPr>
          <w:rFonts w:cstheme="minorHAnsi"/>
          <w:i/>
          <w:iCs/>
          <w:sz w:val="24"/>
          <w:szCs w:val="24"/>
        </w:rPr>
        <w:t xml:space="preserve"> – geen verloren voorwerpen?</w:t>
      </w:r>
    </w:p>
    <w:p w14:paraId="126C83F9" w14:textId="77777777" w:rsidR="00587D53" w:rsidRDefault="00587D53" w:rsidP="00347250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i/>
          <w:iCs/>
          <w:sz w:val="24"/>
          <w:szCs w:val="24"/>
        </w:rPr>
      </w:pPr>
      <w:r w:rsidRPr="009B6612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6u35-17u15</w:t>
      </w:r>
      <w:r w:rsidRPr="009B6612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trein terug naar station X</w:t>
      </w:r>
    </w:p>
    <w:p w14:paraId="6BD5606B" w14:textId="0CD193ED" w:rsidR="00587D53" w:rsidRDefault="00587D53" w:rsidP="002742C9">
      <w:pPr>
        <w:tabs>
          <w:tab w:val="left" w:pos="2268"/>
          <w:tab w:val="left" w:pos="7797"/>
        </w:tabs>
        <w:spacing w:before="120"/>
        <w:ind w:left="142" w:right="-284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17u30</w:t>
      </w:r>
      <w:r>
        <w:rPr>
          <w:rFonts w:cstheme="minorHAnsi"/>
          <w:i/>
          <w:iCs/>
          <w:sz w:val="24"/>
          <w:szCs w:val="24"/>
        </w:rPr>
        <w:tab/>
        <w:t>afsluiter met drankje/snack op locatie B</w:t>
      </w:r>
      <w:r>
        <w:rPr>
          <w:rFonts w:cstheme="minorHAnsi"/>
          <w:i/>
          <w:iCs/>
          <w:sz w:val="24"/>
          <w:szCs w:val="24"/>
        </w:rPr>
        <w:tab/>
        <w:t xml:space="preserve">gezellig napraten – ervaringen </w:t>
      </w:r>
      <w:r>
        <w:rPr>
          <w:rFonts w:cstheme="minorHAnsi"/>
          <w:i/>
          <w:iCs/>
          <w:sz w:val="24"/>
          <w:szCs w:val="24"/>
        </w:rPr>
        <w:br/>
        <w:t xml:space="preserve"> 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>uitwisselen – afspraak foto</w:t>
      </w:r>
    </w:p>
    <w:sectPr w:rsidR="00587D53" w:rsidSect="006C3351">
      <w:pgSz w:w="16838" w:h="11906" w:orient="landscape" w:code="9"/>
      <w:pgMar w:top="1134" w:right="1400" w:bottom="1133" w:left="140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869F" w14:textId="77777777" w:rsidR="00FA03BA" w:rsidRDefault="00FA03BA" w:rsidP="00244819">
      <w:r>
        <w:separator/>
      </w:r>
    </w:p>
  </w:endnote>
  <w:endnote w:type="continuationSeparator" w:id="0">
    <w:p w14:paraId="38EDB047" w14:textId="77777777" w:rsidR="00FA03BA" w:rsidRDefault="00FA03BA" w:rsidP="0024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31D6" w14:textId="5D7DEA2F" w:rsidR="000505B6" w:rsidRPr="00C82ECB" w:rsidRDefault="00A65AE2" w:rsidP="00B6703B">
    <w:pPr>
      <w:pStyle w:val="Voettekst"/>
      <w:tabs>
        <w:tab w:val="clear" w:pos="9072"/>
        <w:tab w:val="right" w:pos="14034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9D6CE33" wp14:editId="54CBEF72">
          <wp:simplePos x="0" y="0"/>
          <wp:positionH relativeFrom="page">
            <wp:posOffset>346075</wp:posOffset>
          </wp:positionH>
          <wp:positionV relativeFrom="page">
            <wp:posOffset>9377853</wp:posOffset>
          </wp:positionV>
          <wp:extent cx="928254" cy="928254"/>
          <wp:effectExtent l="0" t="0" r="0" b="0"/>
          <wp:wrapThrough wrapText="bothSides">
            <wp:wrapPolygon edited="0">
              <wp:start x="9314" y="3105"/>
              <wp:lineTo x="7097" y="3992"/>
              <wp:lineTo x="2661" y="8871"/>
              <wp:lineTo x="2661" y="13749"/>
              <wp:lineTo x="7984" y="17741"/>
              <wp:lineTo x="11088" y="18628"/>
              <wp:lineTo x="12862" y="18628"/>
              <wp:lineTo x="14193" y="17741"/>
              <wp:lineTo x="18628" y="12419"/>
              <wp:lineTo x="19072" y="8871"/>
              <wp:lineTo x="14637" y="3992"/>
              <wp:lineTo x="11975" y="3105"/>
              <wp:lineTo x="9314" y="3105"/>
            </wp:wrapPolygon>
          </wp:wrapThrough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54" cy="92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CB">
      <w:tab/>
    </w:r>
    <w:r w:rsidR="000505B6">
      <w:t xml:space="preserve">FONDS VAKANTIE VOOR IEDEREEN – </w:t>
    </w:r>
    <w:r w:rsidR="009E4868">
      <w:t>info@vakantievooriedereen.be</w:t>
    </w:r>
    <w:r w:rsidR="00C82ECB">
      <w:tab/>
    </w:r>
    <w:r w:rsidR="00C82ECB" w:rsidRPr="00C82ECB">
      <w:rPr>
        <w:sz w:val="22"/>
        <w:szCs w:val="22"/>
      </w:rPr>
      <w:t xml:space="preserve">p. </w:t>
    </w:r>
    <w:r w:rsidR="00C82ECB" w:rsidRPr="00C82ECB">
      <w:rPr>
        <w:sz w:val="22"/>
        <w:szCs w:val="22"/>
      </w:rPr>
      <w:fldChar w:fldCharType="begin"/>
    </w:r>
    <w:r w:rsidR="00C82ECB" w:rsidRPr="00C82ECB">
      <w:rPr>
        <w:sz w:val="22"/>
        <w:szCs w:val="22"/>
      </w:rPr>
      <w:instrText>PAGE   \* MERGEFORMAT</w:instrText>
    </w:r>
    <w:r w:rsidR="00C82ECB" w:rsidRPr="00C82ECB">
      <w:rPr>
        <w:sz w:val="22"/>
        <w:szCs w:val="22"/>
      </w:rPr>
      <w:fldChar w:fldCharType="separate"/>
    </w:r>
    <w:r w:rsidR="00C82ECB" w:rsidRPr="00C82ECB">
      <w:rPr>
        <w:sz w:val="22"/>
        <w:szCs w:val="22"/>
      </w:rPr>
      <w:t>1</w:t>
    </w:r>
    <w:r w:rsidR="00C82ECB" w:rsidRPr="00C82ECB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CA49" w14:textId="4E3C69A9" w:rsidR="00244819" w:rsidRDefault="00DA4908" w:rsidP="005F31EC">
    <w:pPr>
      <w:pStyle w:val="Voettekst"/>
      <w:pBdr>
        <w:top w:val="single" w:sz="8" w:space="3" w:color="auto"/>
      </w:pBdr>
      <w:spacing w:after="120"/>
      <w:rPr>
        <w:b/>
        <w:bCs/>
        <w:color w:val="0098A7"/>
        <w:sz w:val="24"/>
        <w:szCs w:val="24"/>
      </w:rPr>
    </w:pPr>
    <w:r>
      <w:rPr>
        <w:b/>
        <w:bCs/>
        <w:color w:val="0098A7"/>
        <w:sz w:val="24"/>
        <w:szCs w:val="24"/>
      </w:rPr>
      <w:t xml:space="preserve">Solidariteitsfonds  </w:t>
    </w:r>
    <w:r w:rsidRPr="00DA4908">
      <w:rPr>
        <w:rFonts w:cstheme="minorHAnsi"/>
        <w:b/>
        <w:bCs/>
        <w:color w:val="FFCC00"/>
        <w:sz w:val="22"/>
        <w:szCs w:val="22"/>
      </w:rPr>
      <w:t>•</w:t>
    </w:r>
    <w:r>
      <w:rPr>
        <w:b/>
        <w:bCs/>
        <w:color w:val="0098A7"/>
        <w:sz w:val="24"/>
        <w:szCs w:val="24"/>
      </w:rPr>
      <w:t xml:space="preserve">  Samen maken we vakanties mogelijk voor mensen in armoede</w:t>
    </w:r>
  </w:p>
  <w:p w14:paraId="7C81D413" w14:textId="437FD97D" w:rsidR="00DA4908" w:rsidRDefault="00DA4908" w:rsidP="00DA4908">
    <w:pPr>
      <w:pStyle w:val="Voettekst"/>
      <w:jc w:val="center"/>
      <w:rPr>
        <w:color w:val="313430"/>
        <w:sz w:val="22"/>
        <w:szCs w:val="22"/>
      </w:rPr>
    </w:pPr>
    <w:r w:rsidRPr="00DA4908">
      <w:rPr>
        <w:color w:val="313430"/>
        <w:sz w:val="22"/>
        <w:szCs w:val="22"/>
      </w:rPr>
      <w:t xml:space="preserve">Vakantie Voor Iedereen vzw – Grasmarkt 61, 1000 Brussel </w:t>
    </w:r>
    <w:r w:rsidRPr="00DA4908">
      <w:rPr>
        <w:rFonts w:cstheme="minorHAnsi"/>
        <w:color w:val="0098A7"/>
        <w:sz w:val="22"/>
        <w:szCs w:val="22"/>
      </w:rPr>
      <w:t>•</w:t>
    </w:r>
    <w:r w:rsidRPr="00DA4908">
      <w:rPr>
        <w:color w:val="0098A7"/>
        <w:sz w:val="22"/>
        <w:szCs w:val="22"/>
      </w:rPr>
      <w:t xml:space="preserve"> </w:t>
    </w:r>
    <w:hyperlink r:id="rId1" w:history="1">
      <w:r w:rsidRPr="00DA4908">
        <w:rPr>
          <w:rStyle w:val="Hyperlink"/>
          <w:color w:val="313430"/>
          <w:sz w:val="22"/>
          <w:szCs w:val="22"/>
        </w:rPr>
        <w:t>www.vakantievooriedereen.be</w:t>
      </w:r>
    </w:hyperlink>
  </w:p>
  <w:p w14:paraId="0F682210" w14:textId="340EF4E0" w:rsidR="00DA4908" w:rsidRPr="00DA4908" w:rsidRDefault="00DA4908" w:rsidP="00F02631">
    <w:pPr>
      <w:pStyle w:val="Voettekst"/>
      <w:tabs>
        <w:tab w:val="clear" w:pos="4536"/>
        <w:tab w:val="clear" w:pos="9072"/>
        <w:tab w:val="left" w:pos="1418"/>
        <w:tab w:val="right" w:pos="9639"/>
      </w:tabs>
      <w:ind w:right="-266"/>
      <w:jc w:val="center"/>
      <w:rPr>
        <w:color w:val="313430"/>
        <w:sz w:val="22"/>
        <w:szCs w:val="22"/>
      </w:rPr>
    </w:pPr>
    <w:r>
      <w:rPr>
        <w:color w:val="313430"/>
        <w:sz w:val="22"/>
        <w:szCs w:val="22"/>
      </w:rPr>
      <w:t xml:space="preserve">Kristien Verhaeghe </w:t>
    </w:r>
    <w:r w:rsidRPr="00DA4908">
      <w:rPr>
        <w:rFonts w:cstheme="minorHAnsi"/>
        <w:color w:val="0098A7"/>
        <w:sz w:val="22"/>
        <w:szCs w:val="22"/>
      </w:rPr>
      <w:t>•</w:t>
    </w:r>
    <w:r>
      <w:rPr>
        <w:rFonts w:cstheme="minorHAnsi"/>
        <w:color w:val="0098A7"/>
        <w:sz w:val="22"/>
        <w:szCs w:val="22"/>
      </w:rPr>
      <w:t xml:space="preserve"> </w:t>
    </w:r>
    <w:hyperlink r:id="rId2" w:history="1">
      <w:r w:rsidR="00F02631" w:rsidRPr="002110EB">
        <w:rPr>
          <w:rStyle w:val="Hyperlink"/>
          <w:rFonts w:cstheme="minorHAnsi"/>
          <w:sz w:val="22"/>
          <w:szCs w:val="22"/>
        </w:rPr>
        <w:t>kristien.verhaeghe@vakantievooriedereen.be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442F" w14:textId="77777777" w:rsidR="00FA03BA" w:rsidRDefault="00FA03BA" w:rsidP="00244819">
      <w:r>
        <w:separator/>
      </w:r>
    </w:p>
  </w:footnote>
  <w:footnote w:type="continuationSeparator" w:id="0">
    <w:p w14:paraId="6CF81BB6" w14:textId="77777777" w:rsidR="00FA03BA" w:rsidRDefault="00FA03BA" w:rsidP="0024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9BC5" w14:textId="10C448F6" w:rsidR="00140115" w:rsidRPr="00140115" w:rsidRDefault="00140115" w:rsidP="00582877">
    <w:pPr>
      <w:pStyle w:val="Koptekst"/>
      <w:pBdr>
        <w:bottom w:val="single" w:sz="8" w:space="1" w:color="000000" w:themeColor="text1"/>
      </w:pBdr>
      <w:tabs>
        <w:tab w:val="clear" w:pos="4536"/>
        <w:tab w:val="clear" w:pos="9072"/>
        <w:tab w:val="left" w:pos="2945"/>
        <w:tab w:val="right" w:pos="13892"/>
      </w:tabs>
      <w:ind w:right="4"/>
      <w:rPr>
        <w:sz w:val="22"/>
        <w:szCs w:val="22"/>
      </w:rPr>
    </w:pPr>
    <w:r>
      <w:tab/>
    </w:r>
    <w:r>
      <w:tab/>
    </w:r>
    <w:r w:rsidR="00452464">
      <w:rPr>
        <w:sz w:val="22"/>
        <w:szCs w:val="22"/>
      </w:rPr>
      <w:t>Groepsd</w:t>
    </w:r>
    <w:r w:rsidR="002753D8">
      <w:rPr>
        <w:sz w:val="22"/>
        <w:szCs w:val="22"/>
      </w:rPr>
      <w:t>aguitstap-</w:t>
    </w:r>
    <w:r w:rsidRPr="00140115">
      <w:rPr>
        <w:sz w:val="22"/>
        <w:szCs w:val="22"/>
      </w:rPr>
      <w:t xml:space="preserve">plan </w:t>
    </w:r>
    <w:r w:rsidR="00234DA4">
      <w:rPr>
        <w:sz w:val="22"/>
        <w:szCs w:val="22"/>
      </w:rPr>
      <w:t>AB01</w:t>
    </w:r>
    <w:r w:rsidR="00A45DF4" w:rsidRPr="001E1D6C">
      <w:rPr>
        <w:sz w:val="22"/>
        <w:szCs w:val="22"/>
      </w:rPr>
      <w:t>*</w:t>
    </w:r>
    <w:r w:rsidRPr="00140115">
      <w:rPr>
        <w:sz w:val="22"/>
        <w:szCs w:val="22"/>
      </w:rPr>
      <w:t xml:space="preserve"> </w:t>
    </w:r>
    <w:r w:rsidRPr="00337D6D">
      <w:rPr>
        <w:sz w:val="22"/>
        <w:szCs w:val="22"/>
      </w:rPr>
      <w:t>– datum aanvraag</w:t>
    </w:r>
    <w:r w:rsidR="00337D6D">
      <w:rPr>
        <w:sz w:val="22"/>
        <w:szCs w:val="22"/>
      </w:rPr>
      <w:t xml:space="preserve">: </w:t>
    </w:r>
    <w:r w:rsidR="00337D6D" w:rsidRPr="001E1D6C">
      <w:rPr>
        <w:sz w:val="22"/>
        <w:szCs w:val="22"/>
      </w:rPr>
      <w:t>00/00/202</w:t>
    </w:r>
    <w:r w:rsidR="00452464">
      <w:rPr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A87" w14:textId="145FEF81" w:rsidR="00F4266E" w:rsidRDefault="00F02631" w:rsidP="00F02631">
    <w:pPr>
      <w:pStyle w:val="Koptekst"/>
      <w:tabs>
        <w:tab w:val="clear" w:pos="4536"/>
        <w:tab w:val="clear" w:pos="9072"/>
        <w:tab w:val="right" w:pos="9639"/>
      </w:tabs>
      <w:ind w:right="-408"/>
    </w:pPr>
    <w:r>
      <w:tab/>
    </w:r>
  </w:p>
  <w:p w14:paraId="5C72D61A" w14:textId="1AF34374" w:rsidR="00F02631" w:rsidRDefault="00F02631" w:rsidP="00F02631">
    <w:pPr>
      <w:pStyle w:val="Koptekst"/>
      <w:tabs>
        <w:tab w:val="clear" w:pos="4536"/>
        <w:tab w:val="clear" w:pos="9072"/>
        <w:tab w:val="right" w:pos="9639"/>
      </w:tabs>
      <w:ind w:right="-408"/>
    </w:pPr>
    <w:r>
      <w:rPr>
        <w:rFonts w:cstheme="minorHAnsi"/>
        <w:i/>
        <w:iCs/>
        <w:color w:val="313430"/>
        <w:szCs w:val="18"/>
      </w:rPr>
      <w:tab/>
    </w:r>
    <w:r w:rsidR="00973B0C">
      <w:rPr>
        <w:rFonts w:cstheme="minorHAnsi"/>
        <w:i/>
        <w:iCs/>
        <w:color w:val="313430"/>
        <w:szCs w:val="18"/>
      </w:rPr>
      <w:t>groep</w:t>
    </w:r>
    <w:r w:rsidR="00452464">
      <w:rPr>
        <w:rFonts w:cstheme="minorHAnsi"/>
        <w:i/>
        <w:iCs/>
        <w:color w:val="313430"/>
        <w:szCs w:val="18"/>
      </w:rPr>
      <w:t>s</w:t>
    </w:r>
    <w:r w:rsidR="00285D90">
      <w:rPr>
        <w:rFonts w:cstheme="minorHAnsi"/>
        <w:i/>
        <w:iCs/>
        <w:color w:val="313430"/>
        <w:szCs w:val="18"/>
      </w:rPr>
      <w:t>DP</w:t>
    </w:r>
    <w:r w:rsidR="00973B0C">
      <w:rPr>
        <w:rFonts w:cstheme="minorHAnsi"/>
        <w:i/>
        <w:iCs/>
        <w:color w:val="313430"/>
        <w:szCs w:val="18"/>
      </w:rPr>
      <w:t>-</w:t>
    </w:r>
    <w:r w:rsidR="00F73EC5">
      <w:rPr>
        <w:rFonts w:cstheme="minorHAnsi"/>
        <w:i/>
        <w:iCs/>
        <w:color w:val="313430"/>
        <w:szCs w:val="18"/>
      </w:rPr>
      <w:t>def</w:t>
    </w:r>
    <w:r w:rsidR="00452464">
      <w:rPr>
        <w:rFonts w:cstheme="minorHAnsi"/>
        <w:i/>
        <w:iCs/>
        <w:color w:val="313430"/>
        <w:szCs w:val="18"/>
      </w:rPr>
      <w:t>-</w:t>
    </w:r>
    <w:r w:rsidR="00F73EC5">
      <w:rPr>
        <w:rFonts w:cstheme="minorHAnsi"/>
        <w:i/>
        <w:iCs/>
        <w:color w:val="313430"/>
        <w:szCs w:val="18"/>
      </w:rPr>
      <w:t>30</w:t>
    </w:r>
    <w:r w:rsidR="00285D90">
      <w:rPr>
        <w:rFonts w:cstheme="minorHAnsi"/>
        <w:i/>
        <w:iCs/>
        <w:color w:val="313430"/>
        <w:szCs w:val="18"/>
      </w:rPr>
      <w:t>/01</w:t>
    </w:r>
    <w:r w:rsidRPr="00F02631">
      <w:rPr>
        <w:rFonts w:cstheme="minorHAnsi"/>
        <w:i/>
        <w:iCs/>
        <w:color w:val="313430"/>
        <w:szCs w:val="18"/>
      </w:rPr>
      <w:t>/202</w:t>
    </w:r>
    <w:r w:rsidR="00285D90">
      <w:rPr>
        <w:rFonts w:cstheme="minorHAnsi"/>
        <w:i/>
        <w:iCs/>
        <w:color w:val="313430"/>
        <w:szCs w:val="18"/>
      </w:rPr>
      <w:t>3</w:t>
    </w:r>
  </w:p>
  <w:p w14:paraId="3F73E707" w14:textId="77777777" w:rsidR="00F02631" w:rsidRDefault="00F02631" w:rsidP="00F02631">
    <w:pPr>
      <w:pStyle w:val="Koptekst"/>
      <w:tabs>
        <w:tab w:val="clear" w:pos="4536"/>
        <w:tab w:val="clear" w:pos="9072"/>
        <w:tab w:val="right" w:pos="9639"/>
      </w:tabs>
      <w:ind w:right="-408"/>
    </w:pPr>
  </w:p>
  <w:p w14:paraId="4F32975D" w14:textId="52352D36" w:rsidR="008232B6" w:rsidRPr="009435F0" w:rsidRDefault="008232B6" w:rsidP="009F08A2">
    <w:pPr>
      <w:pStyle w:val="Koptekst"/>
      <w:pBdr>
        <w:top w:val="single" w:sz="18" w:space="5" w:color="0098A7"/>
        <w:left w:val="single" w:sz="18" w:space="4" w:color="0098A7"/>
        <w:bottom w:val="single" w:sz="18" w:space="4" w:color="0098A7"/>
        <w:right w:val="single" w:sz="18" w:space="4" w:color="0098A7"/>
      </w:pBdr>
      <w:ind w:left="5698"/>
      <w:jc w:val="center"/>
      <w:rPr>
        <w:color w:val="0098A7"/>
        <w:sz w:val="32"/>
        <w:szCs w:val="32"/>
      </w:rPr>
    </w:pPr>
    <w:r w:rsidRPr="009435F0">
      <w:rPr>
        <w:color w:val="0098A7"/>
        <w:sz w:val="32"/>
        <w:szCs w:val="32"/>
      </w:rPr>
      <w:t>AANVRAAGFORMULIER</w:t>
    </w:r>
    <w:r w:rsidRPr="009435F0">
      <w:rPr>
        <w:color w:val="0098A7"/>
        <w:sz w:val="32"/>
        <w:szCs w:val="32"/>
      </w:rPr>
      <w:br/>
      <w:t>FONDSMIDDELEN</w:t>
    </w:r>
  </w:p>
  <w:p w14:paraId="08D027C0" w14:textId="77777777" w:rsidR="00244819" w:rsidRDefault="00861B3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7C3E0" wp14:editId="75524103">
              <wp:simplePos x="0" y="0"/>
              <wp:positionH relativeFrom="page">
                <wp:posOffset>302260</wp:posOffset>
              </wp:positionH>
              <wp:positionV relativeFrom="page">
                <wp:posOffset>3596640</wp:posOffset>
              </wp:positionV>
              <wp:extent cx="62280" cy="62280"/>
              <wp:effectExtent l="0" t="0" r="0" b="0"/>
              <wp:wrapNone/>
              <wp:docPr id="3" name="Ova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0" cy="6228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6C1062" id="Ovaal 3" o:spid="_x0000_s1026" style="position:absolute;margin-left:23.8pt;margin-top:283.2pt;width:4.9pt;height: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" fillcolor="#fc0 [3214]" stroked="f" strokeweight="1pt">
              <v:stroke joinstyle="miter"/>
              <w10:wrap anchorx="page" anchory="page"/>
            </v:oval>
          </w:pict>
        </mc:Fallback>
      </mc:AlternateContent>
    </w:r>
    <w:r w:rsidR="00244819">
      <w:rPr>
        <w:noProof/>
      </w:rPr>
      <w:drawing>
        <wp:anchor distT="0" distB="0" distL="114300" distR="114300" simplePos="0" relativeHeight="251659264" behindDoc="1" locked="0" layoutInCell="1" allowOverlap="1" wp14:anchorId="6F951738" wp14:editId="45A8C2FE">
          <wp:simplePos x="0" y="0"/>
          <wp:positionH relativeFrom="page">
            <wp:posOffset>666115</wp:posOffset>
          </wp:positionH>
          <wp:positionV relativeFrom="page">
            <wp:posOffset>594360</wp:posOffset>
          </wp:positionV>
          <wp:extent cx="2405880" cy="89352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880" cy="8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89"/>
    <w:multiLevelType w:val="hybridMultilevel"/>
    <w:tmpl w:val="3E5A59D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750"/>
    <w:multiLevelType w:val="hybridMultilevel"/>
    <w:tmpl w:val="60CE3A46"/>
    <w:lvl w:ilvl="0" w:tplc="576E835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0299"/>
    <w:multiLevelType w:val="hybridMultilevel"/>
    <w:tmpl w:val="46BE4FD6"/>
    <w:lvl w:ilvl="0" w:tplc="CCA09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C63"/>
    <w:multiLevelType w:val="hybridMultilevel"/>
    <w:tmpl w:val="C6CC2A1E"/>
    <w:lvl w:ilvl="0" w:tplc="A2B8D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405A"/>
    <w:multiLevelType w:val="hybridMultilevel"/>
    <w:tmpl w:val="830E32FE"/>
    <w:lvl w:ilvl="0" w:tplc="7518A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8B7"/>
    <w:multiLevelType w:val="hybridMultilevel"/>
    <w:tmpl w:val="54F24AF6"/>
    <w:lvl w:ilvl="0" w:tplc="5872A7E2">
      <w:start w:val="1"/>
      <w:numFmt w:val="bullet"/>
      <w:pStyle w:val="VVIOpsomming1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50E5"/>
    <w:multiLevelType w:val="hybridMultilevel"/>
    <w:tmpl w:val="6FE07A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02B7"/>
    <w:multiLevelType w:val="hybridMultilevel"/>
    <w:tmpl w:val="354E82E8"/>
    <w:lvl w:ilvl="0" w:tplc="109C7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44FB"/>
    <w:multiLevelType w:val="hybridMultilevel"/>
    <w:tmpl w:val="345AE9C6"/>
    <w:lvl w:ilvl="0" w:tplc="6B3657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2D9F"/>
    <w:multiLevelType w:val="hybridMultilevel"/>
    <w:tmpl w:val="25823F22"/>
    <w:lvl w:ilvl="0" w:tplc="E5FEDFF4">
      <w:start w:val="7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F36EBF"/>
    <w:multiLevelType w:val="hybridMultilevel"/>
    <w:tmpl w:val="3ABA7414"/>
    <w:lvl w:ilvl="0" w:tplc="18166C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3A13"/>
    <w:multiLevelType w:val="hybridMultilevel"/>
    <w:tmpl w:val="68B2F42C"/>
    <w:lvl w:ilvl="0" w:tplc="6BD2DAA6">
      <w:start w:val="1"/>
      <w:numFmt w:val="decimal"/>
      <w:lvlText w:val="%1."/>
      <w:lvlJc w:val="left"/>
      <w:pPr>
        <w:ind w:left="2192" w:hanging="360"/>
      </w:pPr>
      <w:rPr>
        <w:rFonts w:asciiTheme="minorHAnsi" w:eastAsia="Times New Roman" w:hAnsiTheme="minorHAnsi" w:cstheme="minorHAnsi"/>
        <w:b/>
      </w:rPr>
    </w:lvl>
    <w:lvl w:ilvl="1" w:tplc="08130019" w:tentative="1">
      <w:start w:val="1"/>
      <w:numFmt w:val="lowerLetter"/>
      <w:lvlText w:val="%2."/>
      <w:lvlJc w:val="left"/>
      <w:pPr>
        <w:ind w:left="2356" w:hanging="360"/>
      </w:pPr>
    </w:lvl>
    <w:lvl w:ilvl="2" w:tplc="0813001B" w:tentative="1">
      <w:start w:val="1"/>
      <w:numFmt w:val="lowerRoman"/>
      <w:lvlText w:val="%3."/>
      <w:lvlJc w:val="right"/>
      <w:pPr>
        <w:ind w:left="3076" w:hanging="180"/>
      </w:pPr>
    </w:lvl>
    <w:lvl w:ilvl="3" w:tplc="0813000F" w:tentative="1">
      <w:start w:val="1"/>
      <w:numFmt w:val="decimal"/>
      <w:lvlText w:val="%4."/>
      <w:lvlJc w:val="left"/>
      <w:pPr>
        <w:ind w:left="3796" w:hanging="360"/>
      </w:pPr>
    </w:lvl>
    <w:lvl w:ilvl="4" w:tplc="08130019" w:tentative="1">
      <w:start w:val="1"/>
      <w:numFmt w:val="lowerLetter"/>
      <w:lvlText w:val="%5."/>
      <w:lvlJc w:val="left"/>
      <w:pPr>
        <w:ind w:left="4516" w:hanging="360"/>
      </w:pPr>
    </w:lvl>
    <w:lvl w:ilvl="5" w:tplc="0813001B" w:tentative="1">
      <w:start w:val="1"/>
      <w:numFmt w:val="lowerRoman"/>
      <w:lvlText w:val="%6."/>
      <w:lvlJc w:val="right"/>
      <w:pPr>
        <w:ind w:left="5236" w:hanging="180"/>
      </w:pPr>
    </w:lvl>
    <w:lvl w:ilvl="6" w:tplc="0813000F" w:tentative="1">
      <w:start w:val="1"/>
      <w:numFmt w:val="decimal"/>
      <w:lvlText w:val="%7."/>
      <w:lvlJc w:val="left"/>
      <w:pPr>
        <w:ind w:left="5956" w:hanging="360"/>
      </w:pPr>
    </w:lvl>
    <w:lvl w:ilvl="7" w:tplc="08130019" w:tentative="1">
      <w:start w:val="1"/>
      <w:numFmt w:val="lowerLetter"/>
      <w:lvlText w:val="%8."/>
      <w:lvlJc w:val="left"/>
      <w:pPr>
        <w:ind w:left="6676" w:hanging="360"/>
      </w:pPr>
    </w:lvl>
    <w:lvl w:ilvl="8" w:tplc="08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5245242"/>
    <w:multiLevelType w:val="hybridMultilevel"/>
    <w:tmpl w:val="FD2C0442"/>
    <w:lvl w:ilvl="0" w:tplc="57586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38B0"/>
    <w:multiLevelType w:val="hybridMultilevel"/>
    <w:tmpl w:val="5FA6FB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2FC0"/>
    <w:multiLevelType w:val="hybridMultilevel"/>
    <w:tmpl w:val="32F66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C22F8"/>
    <w:multiLevelType w:val="hybridMultilevel"/>
    <w:tmpl w:val="DE343342"/>
    <w:lvl w:ilvl="0" w:tplc="9A6228D6">
      <w:start w:val="1"/>
      <w:numFmt w:val="decimal"/>
      <w:pStyle w:val="VVI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07C"/>
    <w:multiLevelType w:val="hybridMultilevel"/>
    <w:tmpl w:val="9C505140"/>
    <w:lvl w:ilvl="0" w:tplc="D8082A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2672D"/>
    <w:multiLevelType w:val="hybridMultilevel"/>
    <w:tmpl w:val="0FFA2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376D0"/>
    <w:multiLevelType w:val="hybridMultilevel"/>
    <w:tmpl w:val="A04E36E0"/>
    <w:lvl w:ilvl="0" w:tplc="95740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0964"/>
    <w:multiLevelType w:val="hybridMultilevel"/>
    <w:tmpl w:val="77CA26FC"/>
    <w:lvl w:ilvl="0" w:tplc="FA9CBFC0">
      <w:start w:val="1"/>
      <w:numFmt w:val="decimal"/>
      <w:lvlText w:val="%1."/>
      <w:lvlJc w:val="left"/>
      <w:pPr>
        <w:ind w:left="2192" w:hanging="360"/>
      </w:pPr>
      <w:rPr>
        <w:rFonts w:asciiTheme="minorHAnsi" w:eastAsia="Times New Roman" w:hAnsiTheme="minorHAnsi" w:cstheme="minorHAnsi"/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2356" w:hanging="360"/>
      </w:pPr>
    </w:lvl>
    <w:lvl w:ilvl="2" w:tplc="0813001B" w:tentative="1">
      <w:start w:val="1"/>
      <w:numFmt w:val="lowerRoman"/>
      <w:lvlText w:val="%3."/>
      <w:lvlJc w:val="right"/>
      <w:pPr>
        <w:ind w:left="3076" w:hanging="180"/>
      </w:pPr>
    </w:lvl>
    <w:lvl w:ilvl="3" w:tplc="0813000F" w:tentative="1">
      <w:start w:val="1"/>
      <w:numFmt w:val="decimal"/>
      <w:lvlText w:val="%4."/>
      <w:lvlJc w:val="left"/>
      <w:pPr>
        <w:ind w:left="3796" w:hanging="360"/>
      </w:pPr>
    </w:lvl>
    <w:lvl w:ilvl="4" w:tplc="08130019" w:tentative="1">
      <w:start w:val="1"/>
      <w:numFmt w:val="lowerLetter"/>
      <w:lvlText w:val="%5."/>
      <w:lvlJc w:val="left"/>
      <w:pPr>
        <w:ind w:left="4516" w:hanging="360"/>
      </w:pPr>
    </w:lvl>
    <w:lvl w:ilvl="5" w:tplc="0813001B" w:tentative="1">
      <w:start w:val="1"/>
      <w:numFmt w:val="lowerRoman"/>
      <w:lvlText w:val="%6."/>
      <w:lvlJc w:val="right"/>
      <w:pPr>
        <w:ind w:left="5236" w:hanging="180"/>
      </w:pPr>
    </w:lvl>
    <w:lvl w:ilvl="6" w:tplc="0813000F" w:tentative="1">
      <w:start w:val="1"/>
      <w:numFmt w:val="decimal"/>
      <w:lvlText w:val="%7."/>
      <w:lvlJc w:val="left"/>
      <w:pPr>
        <w:ind w:left="5956" w:hanging="360"/>
      </w:pPr>
    </w:lvl>
    <w:lvl w:ilvl="7" w:tplc="08130019" w:tentative="1">
      <w:start w:val="1"/>
      <w:numFmt w:val="lowerLetter"/>
      <w:lvlText w:val="%8."/>
      <w:lvlJc w:val="left"/>
      <w:pPr>
        <w:ind w:left="6676" w:hanging="360"/>
      </w:pPr>
    </w:lvl>
    <w:lvl w:ilvl="8" w:tplc="08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CD32D72"/>
    <w:multiLevelType w:val="hybridMultilevel"/>
    <w:tmpl w:val="1E3070AA"/>
    <w:lvl w:ilvl="0" w:tplc="A2B8D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50E6D"/>
    <w:multiLevelType w:val="hybridMultilevel"/>
    <w:tmpl w:val="38DA64E6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83F9A"/>
    <w:multiLevelType w:val="hybridMultilevel"/>
    <w:tmpl w:val="4F18BD56"/>
    <w:lvl w:ilvl="0" w:tplc="751882AA">
      <w:start w:val="1000"/>
      <w:numFmt w:val="bullet"/>
      <w:lvlText w:val="-"/>
      <w:lvlJc w:val="left"/>
      <w:pPr>
        <w:ind w:left="1713" w:hanging="360"/>
      </w:pPr>
      <w:rPr>
        <w:rFonts w:ascii="FlandersArtSans-Light" w:eastAsiaTheme="minorHAnsi" w:hAnsi="FlandersArtSans-Light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ABA0F3A"/>
    <w:multiLevelType w:val="hybridMultilevel"/>
    <w:tmpl w:val="2A1868D6"/>
    <w:lvl w:ilvl="0" w:tplc="347E29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D203D"/>
    <w:multiLevelType w:val="hybridMultilevel"/>
    <w:tmpl w:val="005C20D4"/>
    <w:lvl w:ilvl="0" w:tplc="1286E8E4">
      <w:start w:val="1"/>
      <w:numFmt w:val="bullet"/>
      <w:pStyle w:val="VVIOpsomming2"/>
      <w:lvlText w:val="–"/>
      <w:lvlJc w:val="left"/>
      <w:pPr>
        <w:ind w:left="1062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7E8F16B3"/>
    <w:multiLevelType w:val="hybridMultilevel"/>
    <w:tmpl w:val="81EEE818"/>
    <w:lvl w:ilvl="0" w:tplc="6BD2DAA6">
      <w:start w:val="1"/>
      <w:numFmt w:val="decimal"/>
      <w:lvlText w:val="%1."/>
      <w:lvlJc w:val="left"/>
      <w:pPr>
        <w:ind w:left="1276" w:hanging="360"/>
      </w:pPr>
      <w:rPr>
        <w:rFonts w:asciiTheme="minorHAnsi" w:eastAsia="Times New Roman" w:hAnsiTheme="minorHAnsi" w:cstheme="minorHAnsi"/>
        <w:b/>
      </w:rPr>
    </w:lvl>
    <w:lvl w:ilvl="1" w:tplc="0813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 w16cid:durableId="369259034">
    <w:abstractNumId w:val="7"/>
  </w:num>
  <w:num w:numId="2" w16cid:durableId="886571899">
    <w:abstractNumId w:val="18"/>
  </w:num>
  <w:num w:numId="3" w16cid:durableId="817376533">
    <w:abstractNumId w:val="19"/>
  </w:num>
  <w:num w:numId="4" w16cid:durableId="1591041292">
    <w:abstractNumId w:val="5"/>
  </w:num>
  <w:num w:numId="5" w16cid:durableId="201208535">
    <w:abstractNumId w:val="26"/>
  </w:num>
  <w:num w:numId="6" w16cid:durableId="1884824076">
    <w:abstractNumId w:val="16"/>
  </w:num>
  <w:num w:numId="7" w16cid:durableId="380978095">
    <w:abstractNumId w:val="27"/>
  </w:num>
  <w:num w:numId="8" w16cid:durableId="706611241">
    <w:abstractNumId w:val="22"/>
  </w:num>
  <w:num w:numId="9" w16cid:durableId="370227865">
    <w:abstractNumId w:val="6"/>
  </w:num>
  <w:num w:numId="10" w16cid:durableId="1348169403">
    <w:abstractNumId w:val="23"/>
  </w:num>
  <w:num w:numId="11" w16cid:durableId="61298341">
    <w:abstractNumId w:val="15"/>
  </w:num>
  <w:num w:numId="12" w16cid:durableId="601034598">
    <w:abstractNumId w:val="14"/>
  </w:num>
  <w:num w:numId="13" w16cid:durableId="1397705642">
    <w:abstractNumId w:val="25"/>
  </w:num>
  <w:num w:numId="14" w16cid:durableId="1644576408">
    <w:abstractNumId w:val="8"/>
  </w:num>
  <w:num w:numId="15" w16cid:durableId="2010480354">
    <w:abstractNumId w:val="20"/>
  </w:num>
  <w:num w:numId="16" w16cid:durableId="539905283">
    <w:abstractNumId w:val="3"/>
  </w:num>
  <w:num w:numId="17" w16cid:durableId="311056927">
    <w:abstractNumId w:val="24"/>
  </w:num>
  <w:num w:numId="18" w16cid:durableId="1771506529">
    <w:abstractNumId w:val="12"/>
  </w:num>
  <w:num w:numId="19" w16cid:durableId="56904270">
    <w:abstractNumId w:val="21"/>
  </w:num>
  <w:num w:numId="20" w16cid:durableId="1995642767">
    <w:abstractNumId w:val="11"/>
  </w:num>
  <w:num w:numId="21" w16cid:durableId="544685881">
    <w:abstractNumId w:val="9"/>
  </w:num>
  <w:num w:numId="22" w16cid:durableId="1919557933">
    <w:abstractNumId w:val="17"/>
  </w:num>
  <w:num w:numId="23" w16cid:durableId="75513811">
    <w:abstractNumId w:val="4"/>
  </w:num>
  <w:num w:numId="24" w16cid:durableId="1863006819">
    <w:abstractNumId w:val="13"/>
  </w:num>
  <w:num w:numId="25" w16cid:durableId="2026468992">
    <w:abstractNumId w:val="2"/>
  </w:num>
  <w:num w:numId="26" w16cid:durableId="1003626780">
    <w:abstractNumId w:val="10"/>
  </w:num>
  <w:num w:numId="27" w16cid:durableId="1598319690">
    <w:abstractNumId w:val="1"/>
  </w:num>
  <w:num w:numId="28" w16cid:durableId="7211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71"/>
  <w:drawingGridVerticalSpacing w:val="471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86"/>
    <w:rsid w:val="00004358"/>
    <w:rsid w:val="00005DD1"/>
    <w:rsid w:val="00012992"/>
    <w:rsid w:val="000165C7"/>
    <w:rsid w:val="00021C4F"/>
    <w:rsid w:val="00022F94"/>
    <w:rsid w:val="00022FF5"/>
    <w:rsid w:val="00025844"/>
    <w:rsid w:val="00030768"/>
    <w:rsid w:val="00037261"/>
    <w:rsid w:val="00045F68"/>
    <w:rsid w:val="000505B6"/>
    <w:rsid w:val="00052821"/>
    <w:rsid w:val="00055009"/>
    <w:rsid w:val="0005540F"/>
    <w:rsid w:val="00056B71"/>
    <w:rsid w:val="000748CB"/>
    <w:rsid w:val="00085F07"/>
    <w:rsid w:val="00092B9F"/>
    <w:rsid w:val="00094584"/>
    <w:rsid w:val="000A03A6"/>
    <w:rsid w:val="000A143E"/>
    <w:rsid w:val="000A303B"/>
    <w:rsid w:val="000A3886"/>
    <w:rsid w:val="000A4D55"/>
    <w:rsid w:val="000A5172"/>
    <w:rsid w:val="000A5517"/>
    <w:rsid w:val="000B005E"/>
    <w:rsid w:val="000B6F13"/>
    <w:rsid w:val="000C5883"/>
    <w:rsid w:val="000D2A5F"/>
    <w:rsid w:val="000D5385"/>
    <w:rsid w:val="000D71CE"/>
    <w:rsid w:val="000D797F"/>
    <w:rsid w:val="000E05F0"/>
    <w:rsid w:val="000E1BC3"/>
    <w:rsid w:val="000E63BE"/>
    <w:rsid w:val="000F3785"/>
    <w:rsid w:val="000F3C51"/>
    <w:rsid w:val="00102AE1"/>
    <w:rsid w:val="00102BD2"/>
    <w:rsid w:val="001059AC"/>
    <w:rsid w:val="0010675E"/>
    <w:rsid w:val="00114831"/>
    <w:rsid w:val="0011589B"/>
    <w:rsid w:val="00116AF2"/>
    <w:rsid w:val="00120C63"/>
    <w:rsid w:val="00123BC7"/>
    <w:rsid w:val="00125EFC"/>
    <w:rsid w:val="00126960"/>
    <w:rsid w:val="00130730"/>
    <w:rsid w:val="00130A0E"/>
    <w:rsid w:val="00140115"/>
    <w:rsid w:val="001403F1"/>
    <w:rsid w:val="00142F8F"/>
    <w:rsid w:val="00144292"/>
    <w:rsid w:val="001459EA"/>
    <w:rsid w:val="001515DB"/>
    <w:rsid w:val="0015160D"/>
    <w:rsid w:val="001521F0"/>
    <w:rsid w:val="00152BA6"/>
    <w:rsid w:val="001545B0"/>
    <w:rsid w:val="0015577D"/>
    <w:rsid w:val="00157CFF"/>
    <w:rsid w:val="00161A86"/>
    <w:rsid w:val="001631DC"/>
    <w:rsid w:val="001652BE"/>
    <w:rsid w:val="0017496F"/>
    <w:rsid w:val="0017571B"/>
    <w:rsid w:val="00176BEF"/>
    <w:rsid w:val="001770E6"/>
    <w:rsid w:val="00186885"/>
    <w:rsid w:val="00190843"/>
    <w:rsid w:val="001917A9"/>
    <w:rsid w:val="00193D22"/>
    <w:rsid w:val="00195B7C"/>
    <w:rsid w:val="001A29A4"/>
    <w:rsid w:val="001B6BEE"/>
    <w:rsid w:val="001C2920"/>
    <w:rsid w:val="001C3A6E"/>
    <w:rsid w:val="001C52B7"/>
    <w:rsid w:val="001C5F5D"/>
    <w:rsid w:val="001D15CC"/>
    <w:rsid w:val="001D76FC"/>
    <w:rsid w:val="001E0DBE"/>
    <w:rsid w:val="001E0F82"/>
    <w:rsid w:val="001E1D6C"/>
    <w:rsid w:val="001E5F6A"/>
    <w:rsid w:val="001F1290"/>
    <w:rsid w:val="001F34D2"/>
    <w:rsid w:val="001F4F69"/>
    <w:rsid w:val="001F5F74"/>
    <w:rsid w:val="001F6276"/>
    <w:rsid w:val="002014FD"/>
    <w:rsid w:val="0020462A"/>
    <w:rsid w:val="0020546E"/>
    <w:rsid w:val="00217EE9"/>
    <w:rsid w:val="00221606"/>
    <w:rsid w:val="00223535"/>
    <w:rsid w:val="002266E9"/>
    <w:rsid w:val="00234DA4"/>
    <w:rsid w:val="00236DB9"/>
    <w:rsid w:val="00241214"/>
    <w:rsid w:val="00244819"/>
    <w:rsid w:val="00245E0D"/>
    <w:rsid w:val="00246810"/>
    <w:rsid w:val="002510AF"/>
    <w:rsid w:val="00254B3E"/>
    <w:rsid w:val="00260E6C"/>
    <w:rsid w:val="00261B73"/>
    <w:rsid w:val="00266BEF"/>
    <w:rsid w:val="00270538"/>
    <w:rsid w:val="002729A3"/>
    <w:rsid w:val="002742C9"/>
    <w:rsid w:val="002753D8"/>
    <w:rsid w:val="002755B5"/>
    <w:rsid w:val="00275A62"/>
    <w:rsid w:val="00280DD6"/>
    <w:rsid w:val="00283ADC"/>
    <w:rsid w:val="00284945"/>
    <w:rsid w:val="00285D90"/>
    <w:rsid w:val="002908B6"/>
    <w:rsid w:val="002919C0"/>
    <w:rsid w:val="00292657"/>
    <w:rsid w:val="00297131"/>
    <w:rsid w:val="002A0532"/>
    <w:rsid w:val="002B2DBC"/>
    <w:rsid w:val="002C5BC3"/>
    <w:rsid w:val="002D366C"/>
    <w:rsid w:val="002D71A1"/>
    <w:rsid w:val="002D74CE"/>
    <w:rsid w:val="002E2052"/>
    <w:rsid w:val="002E36B0"/>
    <w:rsid w:val="002E6480"/>
    <w:rsid w:val="002F1568"/>
    <w:rsid w:val="002F2AF1"/>
    <w:rsid w:val="00303443"/>
    <w:rsid w:val="0031598F"/>
    <w:rsid w:val="003258DB"/>
    <w:rsid w:val="00327E98"/>
    <w:rsid w:val="003344DA"/>
    <w:rsid w:val="00335A34"/>
    <w:rsid w:val="00337595"/>
    <w:rsid w:val="00337D6D"/>
    <w:rsid w:val="00342C94"/>
    <w:rsid w:val="00342FB2"/>
    <w:rsid w:val="00346FDA"/>
    <w:rsid w:val="00347250"/>
    <w:rsid w:val="00353EB1"/>
    <w:rsid w:val="00354839"/>
    <w:rsid w:val="003613FC"/>
    <w:rsid w:val="003614F6"/>
    <w:rsid w:val="003633FB"/>
    <w:rsid w:val="0036508A"/>
    <w:rsid w:val="00370085"/>
    <w:rsid w:val="003703BC"/>
    <w:rsid w:val="00372D35"/>
    <w:rsid w:val="0038384D"/>
    <w:rsid w:val="00384119"/>
    <w:rsid w:val="00384C24"/>
    <w:rsid w:val="00384E46"/>
    <w:rsid w:val="00386975"/>
    <w:rsid w:val="0039106B"/>
    <w:rsid w:val="00391260"/>
    <w:rsid w:val="00392902"/>
    <w:rsid w:val="003955C6"/>
    <w:rsid w:val="00396E15"/>
    <w:rsid w:val="003A3940"/>
    <w:rsid w:val="003A4470"/>
    <w:rsid w:val="003A48DF"/>
    <w:rsid w:val="003A5B24"/>
    <w:rsid w:val="003B106E"/>
    <w:rsid w:val="003B3177"/>
    <w:rsid w:val="003B6E01"/>
    <w:rsid w:val="003C009A"/>
    <w:rsid w:val="003C1119"/>
    <w:rsid w:val="003D2CFE"/>
    <w:rsid w:val="003D5132"/>
    <w:rsid w:val="003D7810"/>
    <w:rsid w:val="003E29C3"/>
    <w:rsid w:val="003E67FC"/>
    <w:rsid w:val="003E7DD0"/>
    <w:rsid w:val="003F0CEA"/>
    <w:rsid w:val="003F2DA6"/>
    <w:rsid w:val="003F3A9E"/>
    <w:rsid w:val="003F47CE"/>
    <w:rsid w:val="003F6992"/>
    <w:rsid w:val="0040139E"/>
    <w:rsid w:val="00403787"/>
    <w:rsid w:val="00405A9B"/>
    <w:rsid w:val="00410AF3"/>
    <w:rsid w:val="00412576"/>
    <w:rsid w:val="00414B51"/>
    <w:rsid w:val="00417491"/>
    <w:rsid w:val="00417549"/>
    <w:rsid w:val="00421B03"/>
    <w:rsid w:val="00422C35"/>
    <w:rsid w:val="00426C01"/>
    <w:rsid w:val="0042751E"/>
    <w:rsid w:val="00437BDA"/>
    <w:rsid w:val="00443740"/>
    <w:rsid w:val="00451CBE"/>
    <w:rsid w:val="0045225A"/>
    <w:rsid w:val="00452464"/>
    <w:rsid w:val="00455C62"/>
    <w:rsid w:val="0047008B"/>
    <w:rsid w:val="004715F8"/>
    <w:rsid w:val="00474054"/>
    <w:rsid w:val="00475062"/>
    <w:rsid w:val="004823B0"/>
    <w:rsid w:val="00483879"/>
    <w:rsid w:val="004842B4"/>
    <w:rsid w:val="00494C5D"/>
    <w:rsid w:val="00495E7D"/>
    <w:rsid w:val="004A111C"/>
    <w:rsid w:val="004A27F8"/>
    <w:rsid w:val="004B7406"/>
    <w:rsid w:val="004C3585"/>
    <w:rsid w:val="004C35EC"/>
    <w:rsid w:val="004C3F69"/>
    <w:rsid w:val="004C4398"/>
    <w:rsid w:val="004C6866"/>
    <w:rsid w:val="004C6FAC"/>
    <w:rsid w:val="004D13B4"/>
    <w:rsid w:val="004D29CD"/>
    <w:rsid w:val="004D3506"/>
    <w:rsid w:val="004E0DA0"/>
    <w:rsid w:val="004E2473"/>
    <w:rsid w:val="004E3471"/>
    <w:rsid w:val="004E5439"/>
    <w:rsid w:val="004E6A35"/>
    <w:rsid w:val="004E79AB"/>
    <w:rsid w:val="004F6973"/>
    <w:rsid w:val="004F6FA1"/>
    <w:rsid w:val="00507A5A"/>
    <w:rsid w:val="00511A50"/>
    <w:rsid w:val="00533DAB"/>
    <w:rsid w:val="0054091E"/>
    <w:rsid w:val="00542F66"/>
    <w:rsid w:val="00544805"/>
    <w:rsid w:val="00550B8B"/>
    <w:rsid w:val="00553FFA"/>
    <w:rsid w:val="005546B5"/>
    <w:rsid w:val="00557882"/>
    <w:rsid w:val="00561ED3"/>
    <w:rsid w:val="00562928"/>
    <w:rsid w:val="00563AC3"/>
    <w:rsid w:val="005645B9"/>
    <w:rsid w:val="0056595E"/>
    <w:rsid w:val="00571722"/>
    <w:rsid w:val="00572B0B"/>
    <w:rsid w:val="00572FD5"/>
    <w:rsid w:val="00577310"/>
    <w:rsid w:val="005777B4"/>
    <w:rsid w:val="00582877"/>
    <w:rsid w:val="0058425C"/>
    <w:rsid w:val="00584E16"/>
    <w:rsid w:val="00587D53"/>
    <w:rsid w:val="00591A1F"/>
    <w:rsid w:val="00591C98"/>
    <w:rsid w:val="00592FC8"/>
    <w:rsid w:val="005934DA"/>
    <w:rsid w:val="00593515"/>
    <w:rsid w:val="00593618"/>
    <w:rsid w:val="00595949"/>
    <w:rsid w:val="00596D7D"/>
    <w:rsid w:val="005A1403"/>
    <w:rsid w:val="005A1FDE"/>
    <w:rsid w:val="005B5252"/>
    <w:rsid w:val="005B795C"/>
    <w:rsid w:val="005C01BD"/>
    <w:rsid w:val="005C53F3"/>
    <w:rsid w:val="005C7ECE"/>
    <w:rsid w:val="005D3ED6"/>
    <w:rsid w:val="005D73DF"/>
    <w:rsid w:val="005E1729"/>
    <w:rsid w:val="005E1B13"/>
    <w:rsid w:val="005E6C69"/>
    <w:rsid w:val="005F31EC"/>
    <w:rsid w:val="005F4630"/>
    <w:rsid w:val="005F4A39"/>
    <w:rsid w:val="005F4EA7"/>
    <w:rsid w:val="0060359E"/>
    <w:rsid w:val="006044AF"/>
    <w:rsid w:val="00623F06"/>
    <w:rsid w:val="00626BFE"/>
    <w:rsid w:val="00631DA4"/>
    <w:rsid w:val="00641C73"/>
    <w:rsid w:val="00644D89"/>
    <w:rsid w:val="0065109F"/>
    <w:rsid w:val="00651299"/>
    <w:rsid w:val="0065261E"/>
    <w:rsid w:val="0065285D"/>
    <w:rsid w:val="0065656D"/>
    <w:rsid w:val="00657435"/>
    <w:rsid w:val="006578A3"/>
    <w:rsid w:val="00662124"/>
    <w:rsid w:val="006646F8"/>
    <w:rsid w:val="00682501"/>
    <w:rsid w:val="00683CEE"/>
    <w:rsid w:val="00684071"/>
    <w:rsid w:val="00691D3B"/>
    <w:rsid w:val="006957B5"/>
    <w:rsid w:val="0069679E"/>
    <w:rsid w:val="006A0ED8"/>
    <w:rsid w:val="006A2879"/>
    <w:rsid w:val="006A46F6"/>
    <w:rsid w:val="006A574C"/>
    <w:rsid w:val="006A6FE2"/>
    <w:rsid w:val="006B590C"/>
    <w:rsid w:val="006B5A4F"/>
    <w:rsid w:val="006C13FF"/>
    <w:rsid w:val="006C3351"/>
    <w:rsid w:val="006C67A8"/>
    <w:rsid w:val="006D7989"/>
    <w:rsid w:val="006E0E45"/>
    <w:rsid w:val="006E4A77"/>
    <w:rsid w:val="006F0FED"/>
    <w:rsid w:val="006F60EE"/>
    <w:rsid w:val="006F6EA2"/>
    <w:rsid w:val="006F7790"/>
    <w:rsid w:val="006F77FD"/>
    <w:rsid w:val="0070667C"/>
    <w:rsid w:val="00710455"/>
    <w:rsid w:val="0071193F"/>
    <w:rsid w:val="0071269C"/>
    <w:rsid w:val="00713A6D"/>
    <w:rsid w:val="00726FEB"/>
    <w:rsid w:val="00730C43"/>
    <w:rsid w:val="007340A6"/>
    <w:rsid w:val="00735D3A"/>
    <w:rsid w:val="00747743"/>
    <w:rsid w:val="00747DBC"/>
    <w:rsid w:val="007545B9"/>
    <w:rsid w:val="00754D50"/>
    <w:rsid w:val="00756912"/>
    <w:rsid w:val="00760C5A"/>
    <w:rsid w:val="007634E6"/>
    <w:rsid w:val="007669E9"/>
    <w:rsid w:val="00775608"/>
    <w:rsid w:val="007844D8"/>
    <w:rsid w:val="00787415"/>
    <w:rsid w:val="00790E82"/>
    <w:rsid w:val="007A0EFD"/>
    <w:rsid w:val="007A12BB"/>
    <w:rsid w:val="007A1B50"/>
    <w:rsid w:val="007A2E9D"/>
    <w:rsid w:val="007B6DCF"/>
    <w:rsid w:val="007C2EDF"/>
    <w:rsid w:val="007D09BA"/>
    <w:rsid w:val="007D2DD2"/>
    <w:rsid w:val="007D4686"/>
    <w:rsid w:val="007D610C"/>
    <w:rsid w:val="007E6095"/>
    <w:rsid w:val="007E62FF"/>
    <w:rsid w:val="008004C2"/>
    <w:rsid w:val="0080199B"/>
    <w:rsid w:val="00806E38"/>
    <w:rsid w:val="0081199B"/>
    <w:rsid w:val="008232B6"/>
    <w:rsid w:val="008336F1"/>
    <w:rsid w:val="00834486"/>
    <w:rsid w:val="00837822"/>
    <w:rsid w:val="008476CC"/>
    <w:rsid w:val="00851501"/>
    <w:rsid w:val="00856725"/>
    <w:rsid w:val="00857AA6"/>
    <w:rsid w:val="00861B3F"/>
    <w:rsid w:val="008719F7"/>
    <w:rsid w:val="00873E31"/>
    <w:rsid w:val="008816FE"/>
    <w:rsid w:val="008844A1"/>
    <w:rsid w:val="00885D36"/>
    <w:rsid w:val="00887676"/>
    <w:rsid w:val="0089016D"/>
    <w:rsid w:val="00891F91"/>
    <w:rsid w:val="0089489C"/>
    <w:rsid w:val="00896C8F"/>
    <w:rsid w:val="008A0179"/>
    <w:rsid w:val="008A4259"/>
    <w:rsid w:val="008B33B7"/>
    <w:rsid w:val="008B6898"/>
    <w:rsid w:val="008C1D53"/>
    <w:rsid w:val="008C4918"/>
    <w:rsid w:val="008D2AAA"/>
    <w:rsid w:val="008D4399"/>
    <w:rsid w:val="008D4447"/>
    <w:rsid w:val="008D4BD6"/>
    <w:rsid w:val="008E14FE"/>
    <w:rsid w:val="008E1616"/>
    <w:rsid w:val="008E22A4"/>
    <w:rsid w:val="008E37F3"/>
    <w:rsid w:val="008F0407"/>
    <w:rsid w:val="008F1CAB"/>
    <w:rsid w:val="008F2E5E"/>
    <w:rsid w:val="008F348C"/>
    <w:rsid w:val="008F5BFE"/>
    <w:rsid w:val="00902927"/>
    <w:rsid w:val="00906E49"/>
    <w:rsid w:val="00910E3F"/>
    <w:rsid w:val="00913527"/>
    <w:rsid w:val="009141CA"/>
    <w:rsid w:val="009209F5"/>
    <w:rsid w:val="00925E6C"/>
    <w:rsid w:val="00926C20"/>
    <w:rsid w:val="009315AC"/>
    <w:rsid w:val="009317A2"/>
    <w:rsid w:val="00936DFB"/>
    <w:rsid w:val="009401F3"/>
    <w:rsid w:val="00942017"/>
    <w:rsid w:val="00942712"/>
    <w:rsid w:val="009435F0"/>
    <w:rsid w:val="00944A18"/>
    <w:rsid w:val="00946D27"/>
    <w:rsid w:val="00951B9B"/>
    <w:rsid w:val="00955923"/>
    <w:rsid w:val="00964748"/>
    <w:rsid w:val="00970C10"/>
    <w:rsid w:val="00973B0C"/>
    <w:rsid w:val="00983018"/>
    <w:rsid w:val="009918A0"/>
    <w:rsid w:val="009A3BC2"/>
    <w:rsid w:val="009A3C74"/>
    <w:rsid w:val="009B32D5"/>
    <w:rsid w:val="009B6612"/>
    <w:rsid w:val="009C6CFB"/>
    <w:rsid w:val="009C7A77"/>
    <w:rsid w:val="009C7BBB"/>
    <w:rsid w:val="009D146B"/>
    <w:rsid w:val="009D5077"/>
    <w:rsid w:val="009D6230"/>
    <w:rsid w:val="009E4868"/>
    <w:rsid w:val="009F08A2"/>
    <w:rsid w:val="009F0983"/>
    <w:rsid w:val="00A051B3"/>
    <w:rsid w:val="00A10FF3"/>
    <w:rsid w:val="00A1116A"/>
    <w:rsid w:val="00A1131E"/>
    <w:rsid w:val="00A12B09"/>
    <w:rsid w:val="00A1367D"/>
    <w:rsid w:val="00A1592A"/>
    <w:rsid w:val="00A27561"/>
    <w:rsid w:val="00A37217"/>
    <w:rsid w:val="00A37562"/>
    <w:rsid w:val="00A4096B"/>
    <w:rsid w:val="00A42102"/>
    <w:rsid w:val="00A42236"/>
    <w:rsid w:val="00A4235E"/>
    <w:rsid w:val="00A45DF4"/>
    <w:rsid w:val="00A46941"/>
    <w:rsid w:val="00A53797"/>
    <w:rsid w:val="00A61346"/>
    <w:rsid w:val="00A63C1C"/>
    <w:rsid w:val="00A6429E"/>
    <w:rsid w:val="00A65754"/>
    <w:rsid w:val="00A65AE2"/>
    <w:rsid w:val="00A678FD"/>
    <w:rsid w:val="00A70718"/>
    <w:rsid w:val="00A7128E"/>
    <w:rsid w:val="00A72DE5"/>
    <w:rsid w:val="00A735FF"/>
    <w:rsid w:val="00A825F9"/>
    <w:rsid w:val="00A83449"/>
    <w:rsid w:val="00A8478A"/>
    <w:rsid w:val="00A8505B"/>
    <w:rsid w:val="00A865F7"/>
    <w:rsid w:val="00A86D27"/>
    <w:rsid w:val="00A911BC"/>
    <w:rsid w:val="00A942EE"/>
    <w:rsid w:val="00AB1B12"/>
    <w:rsid w:val="00AB41F1"/>
    <w:rsid w:val="00AB5C58"/>
    <w:rsid w:val="00AC0380"/>
    <w:rsid w:val="00AC1EDD"/>
    <w:rsid w:val="00AC3B73"/>
    <w:rsid w:val="00AC5F3B"/>
    <w:rsid w:val="00AC6083"/>
    <w:rsid w:val="00AC6F1A"/>
    <w:rsid w:val="00AD2C55"/>
    <w:rsid w:val="00AD6B99"/>
    <w:rsid w:val="00AE101C"/>
    <w:rsid w:val="00AE2C1C"/>
    <w:rsid w:val="00AF107B"/>
    <w:rsid w:val="00AF1B46"/>
    <w:rsid w:val="00AF300A"/>
    <w:rsid w:val="00AF46FA"/>
    <w:rsid w:val="00AF6660"/>
    <w:rsid w:val="00AF71E8"/>
    <w:rsid w:val="00B007F6"/>
    <w:rsid w:val="00B15532"/>
    <w:rsid w:val="00B20D8A"/>
    <w:rsid w:val="00B25148"/>
    <w:rsid w:val="00B26733"/>
    <w:rsid w:val="00B300BF"/>
    <w:rsid w:val="00B32D05"/>
    <w:rsid w:val="00B33679"/>
    <w:rsid w:val="00B36E56"/>
    <w:rsid w:val="00B36F7B"/>
    <w:rsid w:val="00B4583A"/>
    <w:rsid w:val="00B45C40"/>
    <w:rsid w:val="00B47C77"/>
    <w:rsid w:val="00B517E0"/>
    <w:rsid w:val="00B525D3"/>
    <w:rsid w:val="00B572CC"/>
    <w:rsid w:val="00B61112"/>
    <w:rsid w:val="00B6703B"/>
    <w:rsid w:val="00B72BF8"/>
    <w:rsid w:val="00B73A48"/>
    <w:rsid w:val="00B73D6E"/>
    <w:rsid w:val="00B754D7"/>
    <w:rsid w:val="00B7779C"/>
    <w:rsid w:val="00B80C90"/>
    <w:rsid w:val="00B83E2E"/>
    <w:rsid w:val="00B86ED1"/>
    <w:rsid w:val="00B87B01"/>
    <w:rsid w:val="00BA2A34"/>
    <w:rsid w:val="00BA2A8F"/>
    <w:rsid w:val="00BA5754"/>
    <w:rsid w:val="00BB2697"/>
    <w:rsid w:val="00BB5CE2"/>
    <w:rsid w:val="00BC1B91"/>
    <w:rsid w:val="00BC229E"/>
    <w:rsid w:val="00BC3C4D"/>
    <w:rsid w:val="00BC5922"/>
    <w:rsid w:val="00BD24A9"/>
    <w:rsid w:val="00BE02C5"/>
    <w:rsid w:val="00BE1712"/>
    <w:rsid w:val="00BE3713"/>
    <w:rsid w:val="00BF0CCF"/>
    <w:rsid w:val="00BF13FE"/>
    <w:rsid w:val="00BF1BAF"/>
    <w:rsid w:val="00BF4680"/>
    <w:rsid w:val="00BF4715"/>
    <w:rsid w:val="00BF51DD"/>
    <w:rsid w:val="00BF7379"/>
    <w:rsid w:val="00C0013E"/>
    <w:rsid w:val="00C0271C"/>
    <w:rsid w:val="00C0734C"/>
    <w:rsid w:val="00C10883"/>
    <w:rsid w:val="00C117D5"/>
    <w:rsid w:val="00C13558"/>
    <w:rsid w:val="00C169D3"/>
    <w:rsid w:val="00C21931"/>
    <w:rsid w:val="00C340E1"/>
    <w:rsid w:val="00C35317"/>
    <w:rsid w:val="00C426E5"/>
    <w:rsid w:val="00C44F9A"/>
    <w:rsid w:val="00C470B6"/>
    <w:rsid w:val="00C52AAD"/>
    <w:rsid w:val="00C52C35"/>
    <w:rsid w:val="00C53EB7"/>
    <w:rsid w:val="00C54D91"/>
    <w:rsid w:val="00C56181"/>
    <w:rsid w:val="00C5637B"/>
    <w:rsid w:val="00C60A54"/>
    <w:rsid w:val="00C61F70"/>
    <w:rsid w:val="00C667A1"/>
    <w:rsid w:val="00C66EDD"/>
    <w:rsid w:val="00C6732B"/>
    <w:rsid w:val="00C82ECB"/>
    <w:rsid w:val="00C93464"/>
    <w:rsid w:val="00C951D3"/>
    <w:rsid w:val="00CA2183"/>
    <w:rsid w:val="00CA2195"/>
    <w:rsid w:val="00CA4958"/>
    <w:rsid w:val="00CA5B76"/>
    <w:rsid w:val="00CA74D4"/>
    <w:rsid w:val="00CB1EB2"/>
    <w:rsid w:val="00CB2B31"/>
    <w:rsid w:val="00CB5235"/>
    <w:rsid w:val="00CC64DA"/>
    <w:rsid w:val="00CD6B31"/>
    <w:rsid w:val="00CE0A94"/>
    <w:rsid w:val="00CE43D5"/>
    <w:rsid w:val="00CE6BA3"/>
    <w:rsid w:val="00CF3FC9"/>
    <w:rsid w:val="00CF4EF7"/>
    <w:rsid w:val="00CF51EE"/>
    <w:rsid w:val="00CF6413"/>
    <w:rsid w:val="00D072AE"/>
    <w:rsid w:val="00D13683"/>
    <w:rsid w:val="00D13903"/>
    <w:rsid w:val="00D1591B"/>
    <w:rsid w:val="00D1748C"/>
    <w:rsid w:val="00D23D68"/>
    <w:rsid w:val="00D2522C"/>
    <w:rsid w:val="00D27507"/>
    <w:rsid w:val="00D319F2"/>
    <w:rsid w:val="00D31A73"/>
    <w:rsid w:val="00D32372"/>
    <w:rsid w:val="00D4120B"/>
    <w:rsid w:val="00D43F46"/>
    <w:rsid w:val="00D44653"/>
    <w:rsid w:val="00D451C2"/>
    <w:rsid w:val="00D45A6F"/>
    <w:rsid w:val="00D5617F"/>
    <w:rsid w:val="00D5689E"/>
    <w:rsid w:val="00D633F7"/>
    <w:rsid w:val="00D64C91"/>
    <w:rsid w:val="00D66B8C"/>
    <w:rsid w:val="00D725DA"/>
    <w:rsid w:val="00D727DF"/>
    <w:rsid w:val="00D72AC6"/>
    <w:rsid w:val="00D72F80"/>
    <w:rsid w:val="00D740FA"/>
    <w:rsid w:val="00D80A39"/>
    <w:rsid w:val="00D8375F"/>
    <w:rsid w:val="00D8415D"/>
    <w:rsid w:val="00D93786"/>
    <w:rsid w:val="00D96D8F"/>
    <w:rsid w:val="00DA3FC4"/>
    <w:rsid w:val="00DA4908"/>
    <w:rsid w:val="00DA552F"/>
    <w:rsid w:val="00DA68C2"/>
    <w:rsid w:val="00DB10DB"/>
    <w:rsid w:val="00DC7D22"/>
    <w:rsid w:val="00DD2AC0"/>
    <w:rsid w:val="00DE091E"/>
    <w:rsid w:val="00DE2FE4"/>
    <w:rsid w:val="00DE34F8"/>
    <w:rsid w:val="00DE3704"/>
    <w:rsid w:val="00DE4160"/>
    <w:rsid w:val="00DE704D"/>
    <w:rsid w:val="00DF3255"/>
    <w:rsid w:val="00DF4F48"/>
    <w:rsid w:val="00DF5496"/>
    <w:rsid w:val="00DF7126"/>
    <w:rsid w:val="00E00D8D"/>
    <w:rsid w:val="00E07749"/>
    <w:rsid w:val="00E14C8E"/>
    <w:rsid w:val="00E16495"/>
    <w:rsid w:val="00E2309A"/>
    <w:rsid w:val="00E24245"/>
    <w:rsid w:val="00E30FE7"/>
    <w:rsid w:val="00E31211"/>
    <w:rsid w:val="00E43AB5"/>
    <w:rsid w:val="00E45557"/>
    <w:rsid w:val="00E47590"/>
    <w:rsid w:val="00E512CE"/>
    <w:rsid w:val="00E516AC"/>
    <w:rsid w:val="00E52138"/>
    <w:rsid w:val="00E53D00"/>
    <w:rsid w:val="00E5406A"/>
    <w:rsid w:val="00E56E85"/>
    <w:rsid w:val="00E60B9B"/>
    <w:rsid w:val="00E71107"/>
    <w:rsid w:val="00E71628"/>
    <w:rsid w:val="00E7278C"/>
    <w:rsid w:val="00E7432C"/>
    <w:rsid w:val="00E8059D"/>
    <w:rsid w:val="00E8066C"/>
    <w:rsid w:val="00E82D22"/>
    <w:rsid w:val="00EB3A5B"/>
    <w:rsid w:val="00EB63A2"/>
    <w:rsid w:val="00EB6CF5"/>
    <w:rsid w:val="00EC2A78"/>
    <w:rsid w:val="00EC68C3"/>
    <w:rsid w:val="00ED255D"/>
    <w:rsid w:val="00EE3960"/>
    <w:rsid w:val="00F004A4"/>
    <w:rsid w:val="00F02631"/>
    <w:rsid w:val="00F03FCD"/>
    <w:rsid w:val="00F160A7"/>
    <w:rsid w:val="00F2476C"/>
    <w:rsid w:val="00F25D3E"/>
    <w:rsid w:val="00F267E2"/>
    <w:rsid w:val="00F3381F"/>
    <w:rsid w:val="00F33F1F"/>
    <w:rsid w:val="00F3556E"/>
    <w:rsid w:val="00F35837"/>
    <w:rsid w:val="00F360E9"/>
    <w:rsid w:val="00F374B4"/>
    <w:rsid w:val="00F4266E"/>
    <w:rsid w:val="00F4587A"/>
    <w:rsid w:val="00F46512"/>
    <w:rsid w:val="00F47117"/>
    <w:rsid w:val="00F50DBE"/>
    <w:rsid w:val="00F525EA"/>
    <w:rsid w:val="00F52AAF"/>
    <w:rsid w:val="00F5597C"/>
    <w:rsid w:val="00F55C39"/>
    <w:rsid w:val="00F61ED8"/>
    <w:rsid w:val="00F62117"/>
    <w:rsid w:val="00F63500"/>
    <w:rsid w:val="00F63C86"/>
    <w:rsid w:val="00F66633"/>
    <w:rsid w:val="00F7046D"/>
    <w:rsid w:val="00F73EC5"/>
    <w:rsid w:val="00F758FC"/>
    <w:rsid w:val="00F811E2"/>
    <w:rsid w:val="00F813AA"/>
    <w:rsid w:val="00F82587"/>
    <w:rsid w:val="00F86D71"/>
    <w:rsid w:val="00F93E42"/>
    <w:rsid w:val="00F95CFF"/>
    <w:rsid w:val="00FA03BA"/>
    <w:rsid w:val="00FA7115"/>
    <w:rsid w:val="00FB56C4"/>
    <w:rsid w:val="00FC74E4"/>
    <w:rsid w:val="00FE192F"/>
    <w:rsid w:val="00FE3904"/>
    <w:rsid w:val="00FE3EAF"/>
    <w:rsid w:val="00FF150F"/>
    <w:rsid w:val="1911DE4C"/>
    <w:rsid w:val="4B0B453E"/>
    <w:rsid w:val="62C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D072B"/>
  <w15:chartTrackingRefBased/>
  <w15:docId w15:val="{1819C9B0-339A-4275-9564-20E912E0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5AE2"/>
    <w:pPr>
      <w:spacing w:after="0" w:line="240" w:lineRule="auto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48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4819"/>
    <w:rPr>
      <w:rFonts w:ascii="Arial" w:hAnsi="Arial" w:cs="Times New Roman"/>
      <w:sz w:val="18"/>
      <w:szCs w:val="20"/>
      <w:lang w:val="nl-NL" w:eastAsia="nl-BE"/>
    </w:rPr>
  </w:style>
  <w:style w:type="paragraph" w:styleId="Normaalweb">
    <w:name w:val="Normal (Web)"/>
    <w:basedOn w:val="Standaard"/>
    <w:uiPriority w:val="99"/>
    <w:semiHidden/>
    <w:unhideWhenUsed/>
    <w:rsid w:val="00A65A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table" w:styleId="Tabelraster">
    <w:name w:val="Table Grid"/>
    <w:basedOn w:val="Standaardtabel"/>
    <w:uiPriority w:val="39"/>
    <w:rsid w:val="00D7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VIAdresvak">
    <w:name w:val="VVI_Adresvak"/>
    <w:basedOn w:val="Standaard"/>
    <w:qFormat/>
    <w:rsid w:val="004C6FAC"/>
    <w:pPr>
      <w:framePr w:hSpace="142" w:wrap="around" w:vAnchor="page" w:hAnchor="page" w:y="1"/>
      <w:spacing w:line="283" w:lineRule="auto"/>
      <w:suppressOverlap/>
    </w:pPr>
  </w:style>
  <w:style w:type="paragraph" w:customStyle="1" w:styleId="VVITagline">
    <w:name w:val="VVI_Tagline"/>
    <w:basedOn w:val="Standaard"/>
    <w:qFormat/>
    <w:rsid w:val="00F160A7"/>
    <w:pPr>
      <w:framePr w:hSpace="142" w:wrap="around" w:vAnchor="page" w:hAnchor="page" w:y="13609"/>
      <w:suppressOverlap/>
    </w:pPr>
    <w:rPr>
      <w:b/>
      <w:bCs/>
      <w:color w:val="0098A7" w:themeColor="accent1"/>
      <w:spacing w:val="2"/>
      <w:sz w:val="21"/>
      <w:szCs w:val="22"/>
    </w:rPr>
  </w:style>
  <w:style w:type="paragraph" w:customStyle="1" w:styleId="VVIBrieftekst">
    <w:name w:val="VVI_Brieftekst"/>
    <w:basedOn w:val="Standaard"/>
    <w:qFormat/>
    <w:rsid w:val="004C6FAC"/>
    <w:pPr>
      <w:spacing w:line="283" w:lineRule="auto"/>
    </w:pPr>
  </w:style>
  <w:style w:type="paragraph" w:customStyle="1" w:styleId="VVIOpsomming1">
    <w:name w:val="VVI_Opsomming1"/>
    <w:basedOn w:val="VVIBrieftekst"/>
    <w:qFormat/>
    <w:rsid w:val="00E71107"/>
    <w:pPr>
      <w:numPr>
        <w:numId w:val="4"/>
      </w:numPr>
      <w:ind w:left="702" w:hanging="234"/>
    </w:pPr>
  </w:style>
  <w:style w:type="paragraph" w:customStyle="1" w:styleId="VVIOpsomming2">
    <w:name w:val="VVI_Opsomming2"/>
    <w:basedOn w:val="VVIOpsomming1"/>
    <w:qFormat/>
    <w:rsid w:val="00AB5C58"/>
    <w:pPr>
      <w:numPr>
        <w:numId w:val="5"/>
      </w:numPr>
      <w:ind w:left="936" w:hanging="234"/>
    </w:pPr>
  </w:style>
  <w:style w:type="paragraph" w:customStyle="1" w:styleId="VVINummering">
    <w:name w:val="VVI_Nummering"/>
    <w:basedOn w:val="VVIBrieftekst"/>
    <w:qFormat/>
    <w:rsid w:val="009315AC"/>
    <w:pPr>
      <w:numPr>
        <w:numId w:val="6"/>
      </w:numPr>
      <w:ind w:left="822" w:hanging="351"/>
    </w:pPr>
  </w:style>
  <w:style w:type="character" w:styleId="Hyperlink">
    <w:name w:val="Hyperlink"/>
    <w:basedOn w:val="Standaardalinea-lettertype"/>
    <w:uiPriority w:val="99"/>
    <w:unhideWhenUsed/>
    <w:rsid w:val="00DE3704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istien.verhaeghe@vakantievooriedereen.be" TargetMode="External"/><Relationship Id="rId1" Type="http://schemas.openxmlformats.org/officeDocument/2006/relationships/hyperlink" Target="http://www.vakantievooriedereen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kantie%20V%20I\Documents\COMMUNICATIE\Stationery\SJABLOON_FondsVVI_Brief_RV_met_tageline_word.dotx" TargetMode="External"/></Relationships>
</file>

<file path=word/theme/theme1.xml><?xml version="1.0" encoding="utf-8"?>
<a:theme xmlns:a="http://schemas.openxmlformats.org/drawingml/2006/main" name="Kantoorthema">
  <a:themeElements>
    <a:clrScheme name="VakantieVoorIedereen">
      <a:dk1>
        <a:sysClr val="windowText" lastClr="000000"/>
      </a:dk1>
      <a:lt1>
        <a:sysClr val="window" lastClr="FFFFFF"/>
      </a:lt1>
      <a:dk2>
        <a:srgbClr val="313430"/>
      </a:dk2>
      <a:lt2>
        <a:srgbClr val="FFCC00"/>
      </a:lt2>
      <a:accent1>
        <a:srgbClr val="0098A7"/>
      </a:accent1>
      <a:accent2>
        <a:srgbClr val="FF3E33"/>
      </a:accent2>
      <a:accent3>
        <a:srgbClr val="313430"/>
      </a:accent3>
      <a:accent4>
        <a:srgbClr val="FFCC00"/>
      </a:accent4>
      <a:accent5>
        <a:srgbClr val="0098A7"/>
      </a:accent5>
      <a:accent6>
        <a:srgbClr val="FF3E33"/>
      </a:accent6>
      <a:hlink>
        <a:srgbClr val="000000"/>
      </a:hlink>
      <a:folHlink>
        <a:srgbClr val="000000"/>
      </a:folHlink>
    </a:clrScheme>
    <a:fontScheme name="VakantieVoorIedere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6179-4580-4DF8-8AF8-3194ED14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SJABLOON_FondsVVI_Brief_RV_met_tageline_word</Template>
  <TotalTime>0</TotalTime>
  <Pages>8</Pages>
  <Words>1674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Vermeulen;Kristien Verhaeghe</dc:creator>
  <cp:keywords/>
  <dc:description/>
  <cp:lastModifiedBy>Kristien Verhaeghe</cp:lastModifiedBy>
  <cp:revision>2</cp:revision>
  <cp:lastPrinted>2022-07-19T13:22:00Z</cp:lastPrinted>
  <dcterms:created xsi:type="dcterms:W3CDTF">2023-01-30T14:39:00Z</dcterms:created>
  <dcterms:modified xsi:type="dcterms:W3CDTF">2023-01-30T14:39:00Z</dcterms:modified>
</cp:coreProperties>
</file>